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peaky blinders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barney    </w:t>
      </w:r>
      <w:r>
        <w:t xml:space="preserve">   jeremiah    </w:t>
      </w:r>
      <w:r>
        <w:t xml:space="preserve">   bonnie    </w:t>
      </w:r>
      <w:r>
        <w:t xml:space="preserve">   charlie strong    </w:t>
      </w:r>
      <w:r>
        <w:t xml:space="preserve">   gina    </w:t>
      </w:r>
      <w:r>
        <w:t xml:space="preserve">   freddie    </w:t>
      </w:r>
      <w:r>
        <w:t xml:space="preserve">   esme    </w:t>
      </w:r>
      <w:r>
        <w:t xml:space="preserve">   jessie    </w:t>
      </w:r>
      <w:r>
        <w:t xml:space="preserve">   cmpebell    </w:t>
      </w:r>
      <w:r>
        <w:t xml:space="preserve">   michael    </w:t>
      </w:r>
      <w:r>
        <w:t xml:space="preserve">   lizze    </w:t>
      </w:r>
      <w:r>
        <w:t xml:space="preserve">   luca    </w:t>
      </w:r>
      <w:r>
        <w:t xml:space="preserve">   may    </w:t>
      </w:r>
      <w:r>
        <w:t xml:space="preserve">   aiden    </w:t>
      </w:r>
      <w:r>
        <w:t xml:space="preserve">   alfie    </w:t>
      </w:r>
      <w:r>
        <w:t xml:space="preserve">   shelby    </w:t>
      </w:r>
      <w:r>
        <w:t xml:space="preserve">   charlie    </w:t>
      </w:r>
      <w:r>
        <w:t xml:space="preserve">   ruby    </w:t>
      </w:r>
      <w:r>
        <w:t xml:space="preserve">   grace    </w:t>
      </w:r>
      <w:r>
        <w:t xml:space="preserve">   linda    </w:t>
      </w:r>
      <w:r>
        <w:t xml:space="preserve">   curly    </w:t>
      </w:r>
      <w:r>
        <w:t xml:space="preserve">   arthur    </w:t>
      </w:r>
      <w:r>
        <w:t xml:space="preserve">   finn    </w:t>
      </w:r>
      <w:r>
        <w:t xml:space="preserve">   polly    </w:t>
      </w:r>
      <w:r>
        <w:t xml:space="preserve">   john    </w:t>
      </w:r>
      <w:r>
        <w:t xml:space="preserve">   ada    </w:t>
      </w:r>
      <w:r>
        <w:t xml:space="preserve">   tommy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peaky blinders </dc:title>
  <dcterms:created xsi:type="dcterms:W3CDTF">2021-10-11T14:10:36Z</dcterms:created>
  <dcterms:modified xsi:type="dcterms:W3CDTF">2021-10-11T14:10:36Z</dcterms:modified>
</cp:coreProperties>
</file>