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pearcedale pony club christmas rally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point of a horse between its ears is called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true or false: horses can run hours after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highest point of the horses back is called the...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mother of a horse is called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horses feet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height of a horse is measured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horses are transported by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HORSES ARE PREGNANT FOR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tack used to keep the saddle in place and secure is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horses mostly sleep in what position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event that contains dressage, showjumping and cross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father of a horse is called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breed of horse traditionaly used for racing is called a...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TRUE OR FALSE: HORSES CAN BURP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pearcedale pony club christmas rally crossword </dc:title>
  <dcterms:created xsi:type="dcterms:W3CDTF">2021-10-11T14:10:22Z</dcterms:created>
  <dcterms:modified xsi:type="dcterms:W3CDTF">2021-10-11T14:10:22Z</dcterms:modified>
</cp:coreProperties>
</file>