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pediatric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care    </w:t>
      </w:r>
      <w:r>
        <w:t xml:space="preserve">   child    </w:t>
      </w:r>
      <w:r>
        <w:t xml:space="preserve">   cure    </w:t>
      </w:r>
      <w:r>
        <w:t xml:space="preserve">   doctor    </w:t>
      </w:r>
      <w:r>
        <w:t xml:space="preserve">   hospital    </w:t>
      </w:r>
      <w:r>
        <w:t xml:space="preserve">   love    </w:t>
      </w:r>
      <w:r>
        <w:t xml:space="preserve">   medicine    </w:t>
      </w:r>
      <w:r>
        <w:t xml:space="preserve">   parents    </w:t>
      </w:r>
      <w:r>
        <w:t xml:space="preserve">   patient    </w:t>
      </w:r>
      <w:r>
        <w:t xml:space="preserve">   pediatrics    </w:t>
      </w:r>
      <w:r>
        <w:t xml:space="preserve">   safe    </w:t>
      </w:r>
      <w:r>
        <w:t xml:space="preserve">   scary    </w:t>
      </w:r>
      <w:r>
        <w:t xml:space="preserve">   sickness    </w:t>
      </w:r>
      <w:r>
        <w:t xml:space="preserve">   surgery    </w:t>
      </w:r>
      <w:r>
        <w:t xml:space="preserve">  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puzzle</dc:title>
  <dcterms:created xsi:type="dcterms:W3CDTF">2021-10-11T14:09:38Z</dcterms:created>
  <dcterms:modified xsi:type="dcterms:W3CDTF">2021-10-11T14:09:38Z</dcterms:modified>
</cp:coreProperties>
</file>