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penguins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antaretia    </w:t>
      </w:r>
      <w:r>
        <w:t xml:space="preserve">   aquatic    </w:t>
      </w:r>
      <w:r>
        <w:t xml:space="preserve">   blackfoot    </w:t>
      </w:r>
      <w:r>
        <w:t xml:space="preserve">   chilly willy    </w:t>
      </w:r>
      <w:r>
        <w:t xml:space="preserve">   chinstrap    </w:t>
      </w:r>
      <w:r>
        <w:t xml:space="preserve">   diving    </w:t>
      </w:r>
      <w:r>
        <w:t xml:space="preserve">   emperor    </w:t>
      </w:r>
      <w:r>
        <w:t xml:space="preserve">   fish    </w:t>
      </w:r>
      <w:r>
        <w:t xml:space="preserve">   flightless birds    </w:t>
      </w:r>
      <w:r>
        <w:t xml:space="preserve">   flippers    </w:t>
      </w:r>
      <w:r>
        <w:t xml:space="preserve">   galapagos    </w:t>
      </w:r>
      <w:r>
        <w:t xml:space="preserve">   gentoo    </w:t>
      </w:r>
      <w:r>
        <w:t xml:space="preserve">   happy feet    </w:t>
      </w:r>
      <w:r>
        <w:t xml:space="preserve">   humboldt    </w:t>
      </w:r>
      <w:r>
        <w:t xml:space="preserve">   ice    </w:t>
      </w:r>
      <w:r>
        <w:t xml:space="preserve">   king    </w:t>
      </w:r>
      <w:r>
        <w:t xml:space="preserve">   little blue    </w:t>
      </w:r>
      <w:r>
        <w:t xml:space="preserve">   macaroni    </w:t>
      </w:r>
      <w:r>
        <w:t xml:space="preserve">   magellanic    </w:t>
      </w:r>
      <w:r>
        <w:t xml:space="preserve">   plumage    </w:t>
      </w:r>
      <w:r>
        <w:t xml:space="preserve">   rockhoppers    </w:t>
      </w:r>
      <w:r>
        <w:t xml:space="preserve">   rookeries    </w:t>
      </w:r>
      <w:r>
        <w:t xml:space="preserve">   southern hemispere    </w:t>
      </w:r>
      <w:r>
        <w:t xml:space="preserve">   swimming    </w:t>
      </w:r>
      <w:r>
        <w:t xml:space="preserve">   tobogganing    </w:t>
      </w:r>
      <w:r>
        <w:t xml:space="preserve">   tundra    </w:t>
      </w:r>
      <w:r>
        <w:t xml:space="preserve">   tuxedo    </w:t>
      </w:r>
      <w:r>
        <w:t xml:space="preserve">   waddle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penguins</dc:title>
  <dcterms:created xsi:type="dcterms:W3CDTF">2021-10-11T14:10:06Z</dcterms:created>
  <dcterms:modified xsi:type="dcterms:W3CDTF">2021-10-11T14:10:06Z</dcterms:modified>
</cp:coreProperties>
</file>