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abigail    </w:t>
      </w:r>
      <w:r>
        <w:t xml:space="preserve">   alex    </w:t>
      </w:r>
      <w:r>
        <w:t xml:space="preserve">   bob     </w:t>
      </w:r>
      <w:r>
        <w:t xml:space="preserve">   chris    </w:t>
      </w:r>
      <w:r>
        <w:t xml:space="preserve">   cody    </w:t>
      </w:r>
      <w:r>
        <w:t xml:space="preserve">   find me im awesome logan    </w:t>
      </w:r>
      <w:r>
        <w:t xml:space="preserve">   jack    </w:t>
      </w:r>
      <w:r>
        <w:t xml:space="preserve">   julie    </w:t>
      </w:r>
      <w:r>
        <w:t xml:space="preserve">   logan    </w:t>
      </w:r>
      <w:r>
        <w:t xml:space="preserve">   madeleine    </w:t>
      </w:r>
      <w:r>
        <w:t xml:space="preserve">   madeleine sucks    </w:t>
      </w:r>
      <w:r>
        <w:t xml:space="preserve">   me    </w:t>
      </w:r>
      <w:r>
        <w:t xml:space="preserve">   sean    </w:t>
      </w:r>
      <w:r>
        <w:t xml:space="preserve">   zach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</dc:title>
  <dcterms:created xsi:type="dcterms:W3CDTF">2021-10-11T14:10:31Z</dcterms:created>
  <dcterms:modified xsi:type="dcterms:W3CDTF">2021-10-11T14:10:31Z</dcterms:modified>
</cp:coreProperties>
</file>