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lexi    </w:t>
      </w:r>
      <w:r>
        <w:t xml:space="preserve">   tina    </w:t>
      </w:r>
      <w:r>
        <w:t xml:space="preserve">   austin    </w:t>
      </w:r>
      <w:r>
        <w:t xml:space="preserve">   aaron    </w:t>
      </w:r>
      <w:r>
        <w:t xml:space="preserve">   mia    </w:t>
      </w:r>
      <w:r>
        <w:t xml:space="preserve">   amber    </w:t>
      </w:r>
      <w:r>
        <w:t xml:space="preserve">   cody    </w:t>
      </w:r>
      <w:r>
        <w:t xml:space="preserve">   vicky    </w:t>
      </w:r>
      <w:r>
        <w:t xml:space="preserve">   mike    </w:t>
      </w:r>
      <w:r>
        <w:t xml:space="preserve">   saidie    </w:t>
      </w:r>
      <w:r>
        <w:t xml:space="preserve">   reagan    </w:t>
      </w:r>
      <w:r>
        <w:t xml:space="preserve">   nathen    </w:t>
      </w:r>
      <w:r>
        <w:t xml:space="preserve">   matt    </w:t>
      </w:r>
      <w:r>
        <w:t xml:space="preserve">   amy    </w:t>
      </w:r>
      <w:r>
        <w:t xml:space="preserve">   tobie    </w:t>
      </w:r>
      <w:r>
        <w:t xml:space="preserve">   jeff    </w:t>
      </w:r>
      <w:r>
        <w:t xml:space="preserve">   olivia    </w:t>
      </w:r>
      <w:r>
        <w:t xml:space="preserve">   brandon    </w:t>
      </w:r>
      <w:r>
        <w:t xml:space="preserve">   jana    </w:t>
      </w:r>
      <w:r>
        <w:t xml:space="preserve">   emilie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names</dc:title>
  <dcterms:created xsi:type="dcterms:W3CDTF">2021-10-11T14:10:53Z</dcterms:created>
  <dcterms:modified xsi:type="dcterms:W3CDTF">2021-10-11T14:10:53Z</dcterms:modified>
</cp:coreProperties>
</file>