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percy jackson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underworld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theif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dragon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stop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travel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old 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god of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percy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healing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snake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eye monster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lightning bolt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lightning bolt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sun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protector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main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messenger </w:t>
            </w:r>
          </w:p>
        </w:tc>
      </w:tr>
    </w:tbl>
    <w:p>
      <w:pPr>
        <w:pStyle w:val="WordBankMedium"/>
      </w:pPr>
      <w:r>
        <w:t xml:space="preserve">   percy    </w:t>
      </w:r>
      <w:r>
        <w:t xml:space="preserve">   medusa    </w:t>
      </w:r>
      <w:r>
        <w:t xml:space="preserve">   annabeth    </w:t>
      </w:r>
      <w:r>
        <w:t xml:space="preserve">   persephone    </w:t>
      </w:r>
      <w:r>
        <w:t xml:space="preserve">   luke    </w:t>
      </w:r>
      <w:r>
        <w:t xml:space="preserve">   grover    </w:t>
      </w:r>
      <w:r>
        <w:t xml:space="preserve">   fury    </w:t>
      </w:r>
      <w:r>
        <w:t xml:space="preserve">   hermes    </w:t>
      </w:r>
      <w:r>
        <w:t xml:space="preserve">   apollo    </w:t>
      </w:r>
      <w:r>
        <w:t xml:space="preserve">   ares    </w:t>
      </w:r>
      <w:r>
        <w:t xml:space="preserve">   weapon    </w:t>
      </w:r>
      <w:r>
        <w:t xml:space="preserve">   lotus flower    </w:t>
      </w:r>
      <w:r>
        <w:t xml:space="preserve">   water    </w:t>
      </w:r>
      <w:r>
        <w:t xml:space="preserve">   cyclops    </w:t>
      </w:r>
      <w:r>
        <w:t xml:space="preserve">   hydra    </w:t>
      </w:r>
      <w:r>
        <w:t xml:space="preserve">   pearl    </w:t>
      </w:r>
      <w:r>
        <w:t xml:space="preserve">   pen    </w:t>
      </w:r>
      <w:r>
        <w:t xml:space="preserve">   half blood    </w:t>
      </w:r>
      <w:r>
        <w:t xml:space="preserve">   shield     </w:t>
      </w:r>
      <w:r>
        <w:t xml:space="preserve">   styx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percy jackson</dc:title>
  <dcterms:created xsi:type="dcterms:W3CDTF">2021-10-11T14:13:35Z</dcterms:created>
  <dcterms:modified xsi:type="dcterms:W3CDTF">2021-10-11T14:13:35Z</dcterms:modified>
</cp:coreProperties>
</file>