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percy jackson and the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the last olympian    </w:t>
      </w:r>
      <w:r>
        <w:t xml:space="preserve">   the mark of athena    </w:t>
      </w:r>
      <w:r>
        <w:t xml:space="preserve">   the lost hero    </w:t>
      </w:r>
      <w:r>
        <w:t xml:space="preserve">   sea of monsters    </w:t>
      </w:r>
      <w:r>
        <w:t xml:space="preserve">   titan's curse    </w:t>
      </w:r>
      <w:r>
        <w:t xml:space="preserve">   the lightning thief    </w:t>
      </w:r>
      <w:r>
        <w:t xml:space="preserve">   hamburger    </w:t>
      </w:r>
      <w:r>
        <w:t xml:space="preserve">   gods    </w:t>
      </w:r>
      <w:r>
        <w:t xml:space="preserve">   rick riordan    </w:t>
      </w:r>
      <w:r>
        <w:t xml:space="preserve">   hollywood    </w:t>
      </w:r>
      <w:r>
        <w:t xml:space="preserve">   californa    </w:t>
      </w:r>
      <w:r>
        <w:t xml:space="preserve">   centuar    </w:t>
      </w:r>
      <w:r>
        <w:t xml:space="preserve">   apollo    </w:t>
      </w:r>
      <w:r>
        <w:t xml:space="preserve">   monsters    </w:t>
      </w:r>
      <w:r>
        <w:t xml:space="preserve">   olympus    </w:t>
      </w:r>
      <w:r>
        <w:t xml:space="preserve">   hell    </w:t>
      </w:r>
      <w:r>
        <w:t xml:space="preserve">   flying shoes    </w:t>
      </w:r>
      <w:r>
        <w:t xml:space="preserve">   hermes    </w:t>
      </w:r>
      <w:r>
        <w:t xml:space="preserve">   demeter    </w:t>
      </w:r>
      <w:r>
        <w:t xml:space="preserve">   athena    </w:t>
      </w:r>
      <w:r>
        <w:t xml:space="preserve">   artemis    </w:t>
      </w:r>
      <w:r>
        <w:t xml:space="preserve">   aphrodite    </w:t>
      </w:r>
      <w:r>
        <w:t xml:space="preserve">   hera    </w:t>
      </w:r>
      <w:r>
        <w:t xml:space="preserve">   grover    </w:t>
      </w:r>
      <w:r>
        <w:t xml:space="preserve">   hades    </w:t>
      </w:r>
      <w:r>
        <w:t xml:space="preserve">   riptide    </w:t>
      </w:r>
      <w:r>
        <w:t xml:space="preserve">   camp half blood    </w:t>
      </w:r>
      <w:r>
        <w:t xml:space="preserve">   zeus    </w:t>
      </w:r>
      <w:r>
        <w:t xml:space="preserve">   poseidon    </w:t>
      </w:r>
      <w:r>
        <w:t xml:space="preserve">   annabeth    </w:t>
      </w:r>
      <w:r>
        <w:t xml:space="preserve">   percy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and the wordsearch</dc:title>
  <dcterms:created xsi:type="dcterms:W3CDTF">2021-10-11T14:12:29Z</dcterms:created>
  <dcterms:modified xsi:type="dcterms:W3CDTF">2021-10-11T14:12:29Z</dcterms:modified>
</cp:coreProperties>
</file>