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peregrines falcons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beak    </w:t>
      </w:r>
      <w:r>
        <w:t xml:space="preserve">   speed    </w:t>
      </w:r>
      <w:r>
        <w:t xml:space="preserve">   diving    </w:t>
      </w:r>
      <w:r>
        <w:t xml:space="preserve">   screamer    </w:t>
      </w:r>
      <w:r>
        <w:t xml:space="preserve">   426    </w:t>
      </w:r>
      <w:r>
        <w:t xml:space="preserve">   bird    </w:t>
      </w:r>
      <w:r>
        <w:t xml:space="preserve">   longbrigde    </w:t>
      </w:r>
      <w:r>
        <w:t xml:space="preserve">   careet    </w:t>
      </w:r>
      <w:r>
        <w:t xml:space="preserve">   eyases    </w:t>
      </w:r>
      <w:r>
        <w:t xml:space="preserve">   falconer    </w:t>
      </w:r>
      <w:r>
        <w:t xml:space="preserve">   sam    </w:t>
      </w:r>
      <w:r>
        <w:t xml:space="preserve">   oski    </w:t>
      </w:r>
      <w:r>
        <w:t xml:space="preserve">   duckhawk    </w:t>
      </w:r>
      <w:r>
        <w:t xml:space="preserve">   frightful    </w:t>
      </w:r>
      <w:r>
        <w:t xml:space="preserve">   peregrines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peregrines falcons</dc:title>
  <dcterms:created xsi:type="dcterms:W3CDTF">2021-10-11T14:13:59Z</dcterms:created>
  <dcterms:modified xsi:type="dcterms:W3CDTF">2021-10-11T14:13:59Z</dcterms:modified>
</cp:coreProperties>
</file>