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periodic table of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aluminum    </w:t>
      </w:r>
      <w:r>
        <w:t xml:space="preserve">   phosphorus    </w:t>
      </w:r>
      <w:r>
        <w:t xml:space="preserve">   ruthenium    </w:t>
      </w:r>
      <w:r>
        <w:t xml:space="preserve">   iron    </w:t>
      </w:r>
      <w:r>
        <w:t xml:space="preserve">   xenon    </w:t>
      </w:r>
      <w:r>
        <w:t xml:space="preserve">   hassium    </w:t>
      </w:r>
      <w:r>
        <w:t xml:space="preserve">   osmium    </w:t>
      </w:r>
      <w:r>
        <w:t xml:space="preserve">   lead    </w:t>
      </w:r>
      <w:r>
        <w:t xml:space="preserve">   technetium    </w:t>
      </w:r>
      <w:r>
        <w:t xml:space="preserve">   cobalt    </w:t>
      </w:r>
      <w:r>
        <w:t xml:space="preserve">   selenium    </w:t>
      </w:r>
      <w:r>
        <w:t xml:space="preserve">   lithium    </w:t>
      </w:r>
      <w:r>
        <w:t xml:space="preserve">   mercury    </w:t>
      </w:r>
      <w:r>
        <w:t xml:space="preserve">   potassium    </w:t>
      </w:r>
      <w:r>
        <w:t xml:space="preserve">   polonium    </w:t>
      </w:r>
      <w:r>
        <w:t xml:space="preserve">   yttrium    </w:t>
      </w:r>
      <w:r>
        <w:t xml:space="preserve">   nickel    </w:t>
      </w:r>
      <w:r>
        <w:t xml:space="preserve">   germainium    </w:t>
      </w:r>
      <w:r>
        <w:t xml:space="preserve">   barium    </w:t>
      </w:r>
      <w:r>
        <w:t xml:space="preserve">   caesium    </w:t>
      </w:r>
      <w:r>
        <w:t xml:space="preserve">   neon    </w:t>
      </w:r>
      <w:r>
        <w:t xml:space="preserve">   iodine    </w:t>
      </w:r>
      <w:r>
        <w:t xml:space="preserve">   iridium    </w:t>
      </w:r>
      <w:r>
        <w:t xml:space="preserve">   molybdenum    </w:t>
      </w:r>
      <w:r>
        <w:t xml:space="preserve">   silicon    </w:t>
      </w:r>
      <w:r>
        <w:t xml:space="preserve">   chromium    </w:t>
      </w:r>
      <w:r>
        <w:t xml:space="preserve">   titanium    </w:t>
      </w:r>
      <w:r>
        <w:t xml:space="preserve">   calcium    </w:t>
      </w:r>
      <w:r>
        <w:t xml:space="preserve">   cadmium    </w:t>
      </w:r>
      <w:r>
        <w:t xml:space="preserve">   scandium    </w:t>
      </w:r>
      <w:r>
        <w:t xml:space="preserve">   boron    </w:t>
      </w:r>
      <w:r>
        <w:t xml:space="preserve">   carbon    </w:t>
      </w:r>
      <w:r>
        <w:t xml:space="preserve">   krypton    </w:t>
      </w:r>
      <w:r>
        <w:t xml:space="preserve">   argon    </w:t>
      </w:r>
      <w:r>
        <w:t xml:space="preserve">   astatine    </w:t>
      </w:r>
      <w:r>
        <w:t xml:space="preserve">   platinum    </w:t>
      </w:r>
      <w:r>
        <w:t xml:space="preserve">   vanadiam    </w:t>
      </w:r>
      <w:r>
        <w:t xml:space="preserve">   magnesium    </w:t>
      </w:r>
      <w:r>
        <w:t xml:space="preserve">   manganese    </w:t>
      </w:r>
      <w:r>
        <w:t xml:space="preserve">   nitrogen    </w:t>
      </w:r>
      <w:r>
        <w:t xml:space="preserve">   sodium    </w:t>
      </w:r>
      <w:r>
        <w:t xml:space="preserve">   bromine    </w:t>
      </w:r>
      <w:r>
        <w:t xml:space="preserve">   oxygen    </w:t>
      </w:r>
      <w:r>
        <w:t xml:space="preserve">   chlorine    </w:t>
      </w:r>
      <w:r>
        <w:t xml:space="preserve">   fluorine    </w:t>
      </w:r>
      <w:r>
        <w:t xml:space="preserve">   beryllium    </w:t>
      </w:r>
      <w:r>
        <w:t xml:space="preserve">   zinc    </w:t>
      </w:r>
      <w:r>
        <w:t xml:space="preserve">   helium    </w:t>
      </w:r>
      <w:r>
        <w:t xml:space="preserve">   rubidium    </w:t>
      </w:r>
      <w:r>
        <w:t xml:space="preserve">   sulfur    </w:t>
      </w:r>
      <w:r>
        <w:t xml:space="preserve">   hydrogen    </w:t>
      </w:r>
      <w:r>
        <w:t xml:space="preserve">   strontium    </w:t>
      </w:r>
      <w:r>
        <w:t xml:space="preserve">   gold    </w:t>
      </w:r>
      <w:r>
        <w:t xml:space="preserve">   copper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periodic table of elements</dc:title>
  <dcterms:created xsi:type="dcterms:W3CDTF">2021-10-11T14:13:46Z</dcterms:created>
  <dcterms:modified xsi:type="dcterms:W3CDTF">2021-10-11T14:13:46Z</dcterms:modified>
</cp:coreProperties>
</file>