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persian gulf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39 countries joined the _____ against iraq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deadline of January 15 passed, and Iraq still refused to leave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after the war ended, the UN said iraq could not have any programs to build _______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after UN forces began a/an ______ attack, iraq fired missiles at Saudi Arabia and 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Saddam Hussein threatened to use ______ _______ and missile attacks against the coalition troops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UN said if iraq didn't leave Kuwait, it would approve the use of _______ _______ to make iraq leave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 troops were sent to protect Saudi Arabia in case iraq decided to _______ Saudi Arabia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Kuwait had valuable ______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US sent 400,000 ______ to the middle 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after the ____ attack, iraq agreed to leave kuwait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persian gulf war</dc:title>
  <dcterms:created xsi:type="dcterms:W3CDTF">2021-10-11T14:14:52Z</dcterms:created>
  <dcterms:modified xsi:type="dcterms:W3CDTF">2021-10-11T14:14:52Z</dcterms:modified>
</cp:coreProperties>
</file>