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 safety</w:t>
      </w:r>
    </w:p>
    <w:p>
      <w:pPr>
        <w:pStyle w:val="Questions"/>
      </w:pPr>
      <w:r>
        <w:t xml:space="preserve">1. IHATGNB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CYEAD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TOSTTAHOEP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AHINGDSWANH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NAECL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ALRCDOWET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AXARWE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TILIITBANNG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CGINANHG OLTCSEH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APOGHMSONI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 safety</dc:title>
  <dcterms:created xsi:type="dcterms:W3CDTF">2021-10-11T14:17:01Z</dcterms:created>
  <dcterms:modified xsi:type="dcterms:W3CDTF">2021-10-11T14:17:01Z</dcterms:modified>
</cp:coreProperties>
</file>