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personal items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hair gel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earrings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body lotion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hairbrush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face moisturiser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perfume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aftershave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lipstick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nose ring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shaving cream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eyeliner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deodorant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comb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nail polish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necklace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bracelet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razor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 items</dc:title>
  <dcterms:created xsi:type="dcterms:W3CDTF">2021-10-11T14:15:27Z</dcterms:created>
  <dcterms:modified xsi:type="dcterms:W3CDTF">2021-10-11T14:15:27Z</dcterms:modified>
</cp:coreProperties>
</file>