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Õpetajatele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Eesti suurim saar?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Mis on garderoobis töötava mehe eesnimi?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 jõgi on Eesti pikim?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 on gümnaasiumi näitetstuudio nimi?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Mitu paari roideid on inimesel?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Mis on koolilipu üks värv?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Kooli traditsiooniline sündmus septembris?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Mis päeval veel peale teisipäeva toimub eelkool?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Eesti väikseim linn on..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Täida lünk(pärineb koolilaulust): "Eesti kõige ........ kuldnokapuur."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Mis loom kaalub alla 100g, ei hüppa kunagi ja on seotud kooliga?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Kus paiknevad luud nimedega alasi, jalus ja vasar?</w:t>
            </w:r>
          </w:p>
        </w:tc>
      </w:tr>
    </w:tbl>
    <w:p>
      <w:pPr>
        <w:pStyle w:val="WordBankSmall"/>
      </w:pPr>
      <w:r>
        <w:t xml:space="preserve">   Kuldnokk    </w:t>
      </w:r>
      <w:r>
        <w:t xml:space="preserve">   Valge    </w:t>
      </w:r>
      <w:r>
        <w:t xml:space="preserve">   Kruvikeeraja    </w:t>
      </w:r>
      <w:r>
        <w:t xml:space="preserve">   Meediapäev    </w:t>
      </w:r>
      <w:r>
        <w:t xml:space="preserve">   Kalju    </w:t>
      </w:r>
      <w:r>
        <w:t xml:space="preserve">   Elurõõmsam    </w:t>
      </w:r>
      <w:r>
        <w:t xml:space="preserve">   Neljapäeval    </w:t>
      </w:r>
      <w:r>
        <w:t xml:space="preserve">   Kõrvas    </w:t>
      </w:r>
      <w:r>
        <w:t xml:space="preserve">   Kaksteist    </w:t>
      </w:r>
      <w:r>
        <w:t xml:space="preserve">   Mõisaküla    </w:t>
      </w:r>
      <w:r>
        <w:t xml:space="preserve">   Võhandu    </w:t>
      </w:r>
      <w:r>
        <w:t xml:space="preserve">   Saaremaa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Õpetajatele</dc:title>
  <dcterms:created xsi:type="dcterms:W3CDTF">2021-10-11T13:46:38Z</dcterms:created>
  <dcterms:modified xsi:type="dcterms:W3CDTF">2021-10-11T13:46:38Z</dcterms:modified>
</cp:coreProperties>
</file>