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peter 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intense    </w:t>
      </w:r>
      <w:r>
        <w:t xml:space="preserve">   commotion    </w:t>
      </w:r>
      <w:r>
        <w:t xml:space="preserve">   tingle    </w:t>
      </w:r>
      <w:r>
        <w:t xml:space="preserve">   clad    </w:t>
      </w:r>
      <w:r>
        <w:t xml:space="preserve">   remendies    </w:t>
      </w:r>
      <w:r>
        <w:t xml:space="preserve">   enchantment    </w:t>
      </w:r>
      <w:r>
        <w:t xml:space="preserve">   delectable    </w:t>
      </w:r>
      <w:r>
        <w:t xml:space="preserve">   engrossed    </w:t>
      </w:r>
      <w:r>
        <w:t xml:space="preserve">   rollicking    </w:t>
      </w:r>
      <w:r>
        <w:t xml:space="preserve">   placidly    </w:t>
      </w:r>
      <w:r>
        <w:t xml:space="preserve">   hauteur    </w:t>
      </w:r>
      <w:r>
        <w:t xml:space="preserve">   prim    </w:t>
      </w:r>
      <w:r>
        <w:t xml:space="preserve">   romantic    </w:t>
      </w:r>
      <w:r>
        <w:t xml:space="preserve">   firmament    </w:t>
      </w:r>
      <w:r>
        <w:t xml:space="preserve">   trifle    </w:t>
      </w:r>
      <w:r>
        <w:t xml:space="preserve">   romps    </w:t>
      </w:r>
      <w:r>
        <w:t xml:space="preserve">   fatal    </w:t>
      </w:r>
      <w:r>
        <w:t xml:space="preserve">   bosun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pan</dc:title>
  <dcterms:created xsi:type="dcterms:W3CDTF">2021-10-11T14:17:18Z</dcterms:created>
  <dcterms:modified xsi:type="dcterms:W3CDTF">2021-10-11T14:17:18Z</dcterms:modified>
</cp:coreProperties>
</file>