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petrol engine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camsharft    </w:t>
      </w:r>
      <w:r>
        <w:t xml:space="preserve">   cranksharft    </w:t>
      </w:r>
      <w:r>
        <w:t xml:space="preserve">   cylinder block    </w:t>
      </w:r>
      <w:r>
        <w:t xml:space="preserve">   cylinder head    </w:t>
      </w:r>
      <w:r>
        <w:t xml:space="preserve">   engine exhaust outlet    </w:t>
      </w:r>
      <w:r>
        <w:t xml:space="preserve">   fan    </w:t>
      </w:r>
      <w:r>
        <w:t xml:space="preserve">   fan belt    </w:t>
      </w:r>
      <w:r>
        <w:t xml:space="preserve">   fuel injector    </w:t>
      </w:r>
      <w:r>
        <w:t xml:space="preserve">   oil filter    </w:t>
      </w:r>
      <w:r>
        <w:t xml:space="preserve">   oil sump    </w:t>
      </w:r>
      <w:r>
        <w:t xml:space="preserve">   piston    </w:t>
      </w:r>
      <w:r>
        <w:t xml:space="preserve">   piston rings    </w:t>
      </w:r>
      <w:r>
        <w:t xml:space="preserve">   push rod    </w:t>
      </w:r>
      <w:r>
        <w:t xml:space="preserve">   rocker arm    </w:t>
      </w:r>
      <w:r>
        <w:t xml:space="preserve">   rocker cover    </w:t>
      </w:r>
      <w:r>
        <w:t xml:space="preserve">   spark plugs    </w:t>
      </w:r>
      <w:r>
        <w:t xml:space="preserve">   starter motor    </w:t>
      </w:r>
      <w:r>
        <w:t xml:space="preserve">   valve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petrol engine </dc:title>
  <dcterms:created xsi:type="dcterms:W3CDTF">2021-10-11T14:18:59Z</dcterms:created>
  <dcterms:modified xsi:type="dcterms:W3CDTF">2021-10-11T14:18:59Z</dcterms:modified>
</cp:coreProperties>
</file>