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pg.88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ahmose    </w:t>
      </w:r>
      <w:r>
        <w:t xml:space="preserve">   barter    </w:t>
      </w:r>
      <w:r>
        <w:t xml:space="preserve">   cataract    </w:t>
      </w:r>
      <w:r>
        <w:t xml:space="preserve">   delta    </w:t>
      </w:r>
      <w:r>
        <w:t xml:space="preserve">   dynasty    </w:t>
      </w:r>
      <w:r>
        <w:t xml:space="preserve">   hatshepsut    </w:t>
      </w:r>
      <w:r>
        <w:t xml:space="preserve">   hierarchy    </w:t>
      </w:r>
      <w:r>
        <w:t xml:space="preserve">   hieroglyph    </w:t>
      </w:r>
      <w:r>
        <w:t xml:space="preserve">   hyksos    </w:t>
      </w:r>
      <w:r>
        <w:t xml:space="preserve">   khufu    </w:t>
      </w:r>
      <w:r>
        <w:t xml:space="preserve">   kush    </w:t>
      </w:r>
      <w:r>
        <w:t xml:space="preserve">   lower egypt    </w:t>
      </w:r>
      <w:r>
        <w:t xml:space="preserve">   menes    </w:t>
      </w:r>
      <w:r>
        <w:t xml:space="preserve">   middle kingdom    </w:t>
      </w:r>
      <w:r>
        <w:t xml:space="preserve">   mummy    </w:t>
      </w:r>
      <w:r>
        <w:t xml:space="preserve">   New kingdom    </w:t>
      </w:r>
      <w:r>
        <w:t xml:space="preserve">   nile river    </w:t>
      </w:r>
      <w:r>
        <w:t xml:space="preserve">   nubia    </w:t>
      </w:r>
      <w:r>
        <w:t xml:space="preserve">   old kingdom    </w:t>
      </w:r>
      <w:r>
        <w:t xml:space="preserve">   papyrus    </w:t>
      </w:r>
      <w:r>
        <w:t xml:space="preserve">   pharaoh    </w:t>
      </w:r>
      <w:r>
        <w:t xml:space="preserve">   pyramid    </w:t>
      </w:r>
      <w:r>
        <w:t xml:space="preserve">   Ramses ii    </w:t>
      </w:r>
      <w:r>
        <w:t xml:space="preserve">   re    </w:t>
      </w:r>
      <w:r>
        <w:t xml:space="preserve">   scribe    </w:t>
      </w:r>
      <w:r>
        <w:t xml:space="preserve">   upper egypt    </w:t>
      </w:r>
      <w:r>
        <w:t xml:space="preserve">   vizier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pg.88 vocab word search</dc:title>
  <dcterms:created xsi:type="dcterms:W3CDTF">2021-10-11T14:19:19Z</dcterms:created>
  <dcterms:modified xsi:type="dcterms:W3CDTF">2021-10-11T14:19:19Z</dcterms:modified>
</cp:coreProperties>
</file>