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pharm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imodium    </w:t>
      </w:r>
      <w:r>
        <w:t xml:space="preserve">   prinivil    </w:t>
      </w:r>
      <w:r>
        <w:t xml:space="preserve">   synthroid    </w:t>
      </w:r>
      <w:r>
        <w:t xml:space="preserve">   xalatan    </w:t>
      </w:r>
      <w:r>
        <w:t xml:space="preserve">   prevacid    </w:t>
      </w:r>
      <w:r>
        <w:t xml:space="preserve">   trandate    </w:t>
      </w:r>
      <w:r>
        <w:t xml:space="preserve">   nydrazid    </w:t>
      </w:r>
      <w:r>
        <w:t xml:space="preserve">   atrovent    </w:t>
      </w:r>
      <w:r>
        <w:t xml:space="preserve">   indocin    </w:t>
      </w:r>
      <w:r>
        <w:t xml:space="preserve">   vistaril    </w:t>
      </w:r>
      <w:r>
        <w:t xml:space="preserve">   precose     </w:t>
      </w:r>
      <w:r>
        <w:t xml:space="preserve">   apap     </w:t>
      </w:r>
      <w:r>
        <w:t xml:space="preserve">   accuneb    </w:t>
      </w:r>
      <w:r>
        <w:t xml:space="preserve">    zyloprim    </w:t>
      </w:r>
      <w:r>
        <w:t xml:space="preserve">    zanax     </w:t>
      </w:r>
      <w:r>
        <w:t xml:space="preserve">   cordarone     </w:t>
      </w:r>
      <w:r>
        <w:t xml:space="preserve">   moxatag    </w:t>
      </w:r>
      <w:r>
        <w:t xml:space="preserve">    tenormin     </w:t>
      </w:r>
      <w:r>
        <w:t xml:space="preserve">   lipitor    </w:t>
      </w:r>
      <w:r>
        <w:t xml:space="preserve">    atropen    </w:t>
      </w:r>
      <w:r>
        <w:t xml:space="preserve">    zithromax    </w:t>
      </w:r>
      <w:r>
        <w:t xml:space="preserve">    gablofen    </w:t>
      </w:r>
      <w:r>
        <w:t xml:space="preserve">    ducolax     </w:t>
      </w:r>
      <w:r>
        <w:t xml:space="preserve">   wellbutrin    </w:t>
      </w:r>
      <w:r>
        <w:t xml:space="preserve">    tegretol     </w:t>
      </w:r>
      <w:r>
        <w:t xml:space="preserve">   rocephin     </w:t>
      </w:r>
      <w:r>
        <w:t xml:space="preserve">   keflex     </w:t>
      </w:r>
      <w:r>
        <w:t xml:space="preserve">   cipro    </w:t>
      </w:r>
      <w:r>
        <w:t xml:space="preserve">    celexa    </w:t>
      </w:r>
      <w:r>
        <w:t xml:space="preserve">    klonopin    </w:t>
      </w:r>
      <w:r>
        <w:t xml:space="preserve">    plavix    </w:t>
      </w:r>
      <w:r>
        <w:t xml:space="preserve">    lanoxin    </w:t>
      </w:r>
      <w:r>
        <w:t xml:space="preserve">    cardizem    </w:t>
      </w:r>
      <w:r>
        <w:t xml:space="preserve">    benadryl    </w:t>
      </w:r>
      <w:r>
        <w:t xml:space="preserve">    vasotec     </w:t>
      </w:r>
      <w:r>
        <w:t xml:space="preserve">   lovenox     </w:t>
      </w:r>
      <w:r>
        <w:t xml:space="preserve">   nexium    </w:t>
      </w:r>
      <w:r>
        <w:t xml:space="preserve">    fomvir    </w:t>
      </w:r>
      <w:r>
        <w:t xml:space="preserve">    pepcid     </w:t>
      </w:r>
      <w:r>
        <w:t xml:space="preserve">   allegra     </w:t>
      </w:r>
      <w:r>
        <w:t xml:space="preserve">   napogen     </w:t>
      </w:r>
      <w:r>
        <w:t xml:space="preserve">   proscar     </w:t>
      </w:r>
      <w:r>
        <w:t xml:space="preserve">   diflucan    </w:t>
      </w:r>
      <w:r>
        <w:t xml:space="preserve">    prozac    </w:t>
      </w:r>
      <w:r>
        <w:t xml:space="preserve">    flovent    </w:t>
      </w:r>
      <w:r>
        <w:t xml:space="preserve">    lasix    </w:t>
      </w:r>
      <w:r>
        <w:t xml:space="preserve">    neurontin    </w:t>
      </w:r>
      <w:r>
        <w:t xml:space="preserve">    glucotrol    </w:t>
      </w:r>
      <w:r>
        <w:t xml:space="preserve">    robitussin    </w:t>
      </w:r>
      <w:r>
        <w:t xml:space="preserve">    haldol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 </dc:title>
  <dcterms:created xsi:type="dcterms:W3CDTF">2021-10-11T14:19:02Z</dcterms:created>
  <dcterms:modified xsi:type="dcterms:W3CDTF">2021-10-11T14:19:02Z</dcterms:modified>
</cp:coreProperties>
</file>