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philemon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peace    </w:t>
      </w:r>
      <w:r>
        <w:t xml:space="preserve">   grace    </w:t>
      </w:r>
      <w:r>
        <w:t xml:space="preserve">   prisoner    </w:t>
      </w:r>
      <w:r>
        <w:t xml:space="preserve">   timothy    </w:t>
      </w:r>
      <w:r>
        <w:t xml:space="preserve">   love    </w:t>
      </w:r>
      <w:r>
        <w:t xml:space="preserve">   Aristarchus    </w:t>
      </w:r>
      <w:r>
        <w:t xml:space="preserve">   demas    </w:t>
      </w:r>
      <w:r>
        <w:t xml:space="preserve">   churchofchrist    </w:t>
      </w:r>
      <w:r>
        <w:t xml:space="preserve">   christian    </w:t>
      </w:r>
      <w:r>
        <w:t xml:space="preserve">   god    </w:t>
      </w:r>
      <w:r>
        <w:t xml:space="preserve">   mark    </w:t>
      </w:r>
      <w:r>
        <w:t xml:space="preserve">   luke    </w:t>
      </w:r>
      <w:r>
        <w:t xml:space="preserve">    Epaphras    </w:t>
      </w:r>
      <w:r>
        <w:t xml:space="preserve">   christ    </w:t>
      </w:r>
      <w:r>
        <w:t xml:space="preserve">   jesus    </w:t>
      </w:r>
      <w:r>
        <w:t xml:space="preserve">   Archippus    </w:t>
      </w:r>
      <w:r>
        <w:t xml:space="preserve">   onesimus    </w:t>
      </w:r>
      <w:r>
        <w:t xml:space="preserve">   paul    </w:t>
      </w:r>
      <w:r>
        <w:t xml:space="preserve">   philemon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philemon</dc:title>
  <dcterms:created xsi:type="dcterms:W3CDTF">2021-10-11T14:19:38Z</dcterms:created>
  <dcterms:modified xsi:type="dcterms:W3CDTF">2021-10-11T14:19:38Z</dcterms:modified>
</cp:coreProperties>
</file>