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photosynthesis and cellular respiration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organisms     </w:t>
      </w:r>
      <w:r>
        <w:t xml:space="preserve">   molecules     </w:t>
      </w:r>
      <w:r>
        <w:t xml:space="preserve">   formula    </w:t>
      </w:r>
      <w:r>
        <w:t xml:space="preserve">   bacteria     </w:t>
      </w:r>
      <w:r>
        <w:t xml:space="preserve">   carbon dioxide     </w:t>
      </w:r>
      <w:r>
        <w:t xml:space="preserve">   oxygen    </w:t>
      </w:r>
      <w:r>
        <w:t xml:space="preserve">   glucose    </w:t>
      </w:r>
      <w:r>
        <w:t xml:space="preserve">   DNA    </w:t>
      </w:r>
      <w:r>
        <w:t xml:space="preserve">   organelle    </w:t>
      </w:r>
      <w:r>
        <w:t xml:space="preserve">   ribosome    </w:t>
      </w:r>
      <w:r>
        <w:t xml:space="preserve">   nucleus     </w:t>
      </w:r>
      <w:r>
        <w:t xml:space="preserve">   process     </w:t>
      </w:r>
      <w:r>
        <w:t xml:space="preserve">   energy    </w:t>
      </w:r>
      <w:r>
        <w:t xml:space="preserve">   cells    </w:t>
      </w:r>
      <w:r>
        <w:t xml:space="preserve">   cellular respiration     </w:t>
      </w:r>
      <w:r>
        <w:t xml:space="preserve">   photosynthesis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and cellular respiration</dc:title>
  <dcterms:created xsi:type="dcterms:W3CDTF">2021-10-11T14:22:12Z</dcterms:created>
  <dcterms:modified xsi:type="dcterms:W3CDTF">2021-10-11T14:22:12Z</dcterms:modified>
</cp:coreProperties>
</file>