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physical effects of injury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response to tissue injury involves inflamation 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vessel dilation is accompanied by an increase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an injury damages connective tissue this process releases a variety of chemicals this process is called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localised tissue responce to injury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mast cells stimulate nerve endings they produce the sensation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sign of inflamation is increased local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tissue destruction that occurs after cells have been injured or destroyed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harmful bacteria within the tissue can cause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increased vessel permability results in enhanced delivery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enhanced circulation carries away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effects of injury </dc:title>
  <dcterms:created xsi:type="dcterms:W3CDTF">2021-10-11T14:23:25Z</dcterms:created>
  <dcterms:modified xsi:type="dcterms:W3CDTF">2021-10-11T14:23:25Z</dcterms:modified>
</cp:coreProperties>
</file>