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pick of the litter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pointer    </w:t>
      </w:r>
      <w:r>
        <w:t xml:space="preserve">   letters    </w:t>
      </w:r>
      <w:r>
        <w:t xml:space="preserve">   e-mails    </w:t>
      </w:r>
      <w:r>
        <w:t xml:space="preserve">   Six Flags    </w:t>
      </w:r>
      <w:r>
        <w:t xml:space="preserve">   grandma    </w:t>
      </w:r>
      <w:r>
        <w:t xml:space="preserve">   grandfather    </w:t>
      </w:r>
      <w:r>
        <w:t xml:space="preserve">   Mrs. Cooperton     </w:t>
      </w:r>
      <w:r>
        <w:t xml:space="preserve">   Mrs. Dunn    </w:t>
      </w:r>
      <w:r>
        <w:t xml:space="preserve">   Mrs. Bowlin    </w:t>
      </w:r>
      <w:r>
        <w:t xml:space="preserve">   Pick of the Litter    </w:t>
      </w:r>
      <w:r>
        <w:t xml:space="preserve">   Bill Wallace    </w:t>
      </w:r>
      <w:r>
        <w:t xml:space="preserve">   Mrs. Nash    </w:t>
      </w:r>
      <w:r>
        <w:t xml:space="preserve">   Sid    </w:t>
      </w:r>
      <w:r>
        <w:t xml:space="preserve">   Old Gabe    </w:t>
      </w:r>
      <w:r>
        <w:t xml:space="preserve">   Rex    </w:t>
      </w:r>
      <w:r>
        <w:t xml:space="preserve">   Grandpa    </w:t>
      </w:r>
      <w:r>
        <w:t xml:space="preserve">   Mr. Owens    </w:t>
      </w:r>
      <w:r>
        <w:t xml:space="preserve">   Angie    </w:t>
      </w:r>
      <w:r>
        <w:t xml:space="preserve">   Tad    </w:t>
      </w:r>
      <w:r>
        <w:t xml:space="preserve">   Tom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of the litter</dc:title>
  <dcterms:created xsi:type="dcterms:W3CDTF">2021-10-11T14:25:28Z</dcterms:created>
  <dcterms:modified xsi:type="dcterms:W3CDTF">2021-10-11T14:25:28Z</dcterms:modified>
</cp:coreProperties>
</file>