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coffee oreo pie    </w:t>
      </w:r>
      <w:r>
        <w:t xml:space="preserve">   pumpkin oreo pie    </w:t>
      </w:r>
      <w:r>
        <w:t xml:space="preserve">   chocolate oreo pie    </w:t>
      </w:r>
      <w:r>
        <w:t xml:space="preserve">   mango key lime pie    </w:t>
      </w:r>
      <w:r>
        <w:t xml:space="preserve">   mixed berry pie    </w:t>
      </w:r>
      <w:r>
        <w:t xml:space="preserve">   apple pie    </w:t>
      </w:r>
      <w:r>
        <w:t xml:space="preserve">   banana cream pie    </w:t>
      </w:r>
      <w:r>
        <w:t xml:space="preserve">   blackberry pie    </w:t>
      </w:r>
      <w:r>
        <w:t xml:space="preserve">   blueberry pie    </w:t>
      </w:r>
      <w:r>
        <w:t xml:space="preserve">   caramel pie    </w:t>
      </w:r>
      <w:r>
        <w:t xml:space="preserve">   chai pie    </w:t>
      </w:r>
      <w:r>
        <w:t xml:space="preserve">   cherry pie    </w:t>
      </w:r>
      <w:r>
        <w:t xml:space="preserve">   chocolate pie    </w:t>
      </w:r>
      <w:r>
        <w:t xml:space="preserve">   coconut cream pie    </w:t>
      </w:r>
      <w:r>
        <w:t xml:space="preserve">   coffee pie    </w:t>
      </w:r>
      <w:r>
        <w:t xml:space="preserve">   cookie dough pie    </w:t>
      </w:r>
      <w:r>
        <w:t xml:space="preserve">   cranberry pie    </w:t>
      </w:r>
      <w:r>
        <w:t xml:space="preserve">   eggnog pie    </w:t>
      </w:r>
      <w:r>
        <w:t xml:space="preserve">   grape pie    </w:t>
      </w:r>
      <w:r>
        <w:t xml:space="preserve">   guava pie    </w:t>
      </w:r>
      <w:r>
        <w:t xml:space="preserve">   key lime pie    </w:t>
      </w:r>
      <w:r>
        <w:t xml:space="preserve">   lemon meringue pie    </w:t>
      </w:r>
      <w:r>
        <w:t xml:space="preserve">   mango pie    </w:t>
      </w:r>
      <w:r>
        <w:t xml:space="preserve">   mint oreo pie    </w:t>
      </w:r>
      <w:r>
        <w:t xml:space="preserve">   mint pie    </w:t>
      </w:r>
      <w:r>
        <w:t xml:space="preserve">   orange pie    </w:t>
      </w:r>
      <w:r>
        <w:t xml:space="preserve">   oreo pie    </w:t>
      </w:r>
      <w:r>
        <w:t xml:space="preserve">   peach pie    </w:t>
      </w:r>
      <w:r>
        <w:t xml:space="preserve">   pecan pie    </w:t>
      </w:r>
      <w:r>
        <w:t xml:space="preserve">   peppermint oreo pie    </w:t>
      </w:r>
      <w:r>
        <w:t xml:space="preserve">   peppermint pie    </w:t>
      </w:r>
      <w:r>
        <w:t xml:space="preserve">   pistachio pie    </w:t>
      </w:r>
      <w:r>
        <w:t xml:space="preserve">   pumpkin pie    </w:t>
      </w:r>
      <w:r>
        <w:t xml:space="preserve">   raspberry pie    </w:t>
      </w:r>
      <w:r>
        <w:t xml:space="preserve">   strawberry pie    </w:t>
      </w:r>
      <w:r>
        <w:t xml:space="preserve">   vanilla pie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</dc:title>
  <dcterms:created xsi:type="dcterms:W3CDTF">2021-10-11T14:26:51Z</dcterms:created>
  <dcterms:modified xsi:type="dcterms:W3CDTF">2021-10-11T14:26:51Z</dcterms:modified>
</cp:coreProperties>
</file>