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pie en etjie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skelmpie    </w:t>
      </w:r>
      <w:r>
        <w:t xml:space="preserve">   pennetjie    </w:t>
      </w:r>
      <w:r>
        <w:t xml:space="preserve">   sterretjie    </w:t>
      </w:r>
      <w:r>
        <w:t xml:space="preserve">   bommetjie    </w:t>
      </w:r>
      <w:r>
        <w:t xml:space="preserve">   asempie    </w:t>
      </w:r>
      <w:r>
        <w:t xml:space="preserve">   kostuumpie    </w:t>
      </w:r>
      <w:r>
        <w:t xml:space="preserve">   dingetjie    </w:t>
      </w:r>
      <w:r>
        <w:t xml:space="preserve">   sommetjie    </w:t>
      </w:r>
      <w:r>
        <w:t xml:space="preserve">   balletjie    </w:t>
      </w:r>
      <w:r>
        <w:t xml:space="preserve">   ringetjie    </w:t>
      </w:r>
      <w:r>
        <w:t xml:space="preserve">   geheimpie    </w:t>
      </w:r>
      <w:r>
        <w:t xml:space="preserve">   krappie    </w:t>
      </w:r>
      <w:r>
        <w:t xml:space="preserve">   koppie    </w:t>
      </w:r>
      <w:r>
        <w:t xml:space="preserve">   wurmpie    </w:t>
      </w:r>
      <w:r>
        <w:t xml:space="preserve">   boompie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en etjie</dc:title>
  <dcterms:created xsi:type="dcterms:W3CDTF">2021-10-11T14:27:33Z</dcterms:created>
  <dcterms:modified xsi:type="dcterms:W3CDTF">2021-10-11T14:27:33Z</dcterms:modified>
</cp:coreProperties>
</file>