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pinery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star nosed mole    </w:t>
      </w:r>
      <w:r>
        <w:t xml:space="preserve">   white tailed deer    </w:t>
      </w:r>
      <w:r>
        <w:t xml:space="preserve">   river otter    </w:t>
      </w:r>
      <w:r>
        <w:t xml:space="preserve">   striped skunk    </w:t>
      </w:r>
      <w:r>
        <w:t xml:space="preserve">   mink    </w:t>
      </w:r>
      <w:r>
        <w:t xml:space="preserve">   weasel    </w:t>
      </w:r>
      <w:r>
        <w:t xml:space="preserve">   raccoon    </w:t>
      </w:r>
      <w:r>
        <w:t xml:space="preserve">   red fox    </w:t>
      </w:r>
      <w:r>
        <w:t xml:space="preserve">   coyote    </w:t>
      </w:r>
      <w:r>
        <w:t xml:space="preserve">   muskrat    </w:t>
      </w:r>
      <w:r>
        <w:t xml:space="preserve">   beaver    </w:t>
      </w:r>
      <w:r>
        <w:t xml:space="preserve">   gray squirrel    </w:t>
      </w:r>
      <w:r>
        <w:t xml:space="preserve">   woodchuck    </w:t>
      </w:r>
      <w:r>
        <w:t xml:space="preserve">   chipmunk    </w:t>
      </w:r>
      <w:r>
        <w:t xml:space="preserve">   eastern cottontail    </w:t>
      </w:r>
      <w:r>
        <w:t xml:space="preserve">   brown bat    </w:t>
      </w:r>
      <w:r>
        <w:t xml:space="preserve">   common shrew    </w:t>
      </w:r>
      <w:r>
        <w:t xml:space="preserve">   opossum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pinery park</dc:title>
  <dcterms:created xsi:type="dcterms:W3CDTF">2021-10-11T14:26:28Z</dcterms:created>
  <dcterms:modified xsi:type="dcterms:W3CDTF">2021-10-11T14:26:28Z</dcterms:modified>
</cp:coreProperties>
</file>