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 value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equal    </w:t>
      </w:r>
      <w:r>
        <w:t xml:space="preserve">   compare    </w:t>
      </w:r>
      <w:r>
        <w:t xml:space="preserve">   grouping    </w:t>
      </w:r>
      <w:r>
        <w:t xml:space="preserve">   Standard form    </w:t>
      </w:r>
      <w:r>
        <w:t xml:space="preserve">   cube    </w:t>
      </w:r>
      <w:r>
        <w:t xml:space="preserve">   flats    </w:t>
      </w:r>
      <w:r>
        <w:t xml:space="preserve">   units    </w:t>
      </w:r>
      <w:r>
        <w:t xml:space="preserve">   rods    </w:t>
      </w:r>
      <w:r>
        <w:t xml:space="preserve">   hundreds    </w:t>
      </w:r>
      <w:r>
        <w:t xml:space="preserve">   tens    </w:t>
      </w:r>
      <w:r>
        <w:t xml:space="preserve">   ones    </w:t>
      </w:r>
      <w:r>
        <w:t xml:space="preserve">   place value drawing    </w:t>
      </w:r>
      <w:r>
        <w:t xml:space="preserve">   place value    </w:t>
      </w:r>
      <w:r>
        <w:t xml:space="preserve">   digits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value</dc:title>
  <dcterms:created xsi:type="dcterms:W3CDTF">2021-12-21T03:41:36Z</dcterms:created>
  <dcterms:modified xsi:type="dcterms:W3CDTF">2021-12-21T03:41:36Z</dcterms:modified>
</cp:coreProperties>
</file>