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pollo tropical    </w:t>
      </w:r>
      <w:r>
        <w:t xml:space="preserve">   cold stone    </w:t>
      </w:r>
      <w:r>
        <w:t xml:space="preserve">   dominos    </w:t>
      </w:r>
      <w:r>
        <w:t xml:space="preserve">   fuddruckers    </w:t>
      </w:r>
      <w:r>
        <w:t xml:space="preserve">   yogurt mountain    </w:t>
      </w:r>
      <w:r>
        <w:t xml:space="preserve">   staples    </w:t>
      </w:r>
      <w:r>
        <w:t xml:space="preserve">   tutti frutti    </w:t>
      </w:r>
      <w:r>
        <w:t xml:space="preserve">   tcby    </w:t>
      </w:r>
      <w:r>
        <w:t xml:space="preserve">   yogurtland    </w:t>
      </w:r>
      <w:r>
        <w:t xml:space="preserve">   menchies    </w:t>
      </w:r>
      <w:r>
        <w:t xml:space="preserve">   winn dixie    </w:t>
      </w:r>
      <w:r>
        <w:t xml:space="preserve">   tjmaxx    </w:t>
      </w:r>
      <w:r>
        <w:t xml:space="preserve">   dollar general    </w:t>
      </w:r>
      <w:r>
        <w:t xml:space="preserve">   family dollar    </w:t>
      </w:r>
      <w:r>
        <w:t xml:space="preserve">   dollar tree    </w:t>
      </w:r>
      <w:r>
        <w:t xml:space="preserve">   party city    </w:t>
      </w:r>
      <w:r>
        <w:t xml:space="preserve">   navarro    </w:t>
      </w:r>
      <w:r>
        <w:t xml:space="preserve">   presidente supermarket    </w:t>
      </w:r>
      <w:r>
        <w:t xml:space="preserve">   sedanos    </w:t>
      </w:r>
      <w:r>
        <w:t xml:space="preserve">   whole foods    </w:t>
      </w:r>
      <w:r>
        <w:t xml:space="preserve">   toysrus babiesrus    </w:t>
      </w:r>
      <w:r>
        <w:t xml:space="preserve">   toysrus    </w:t>
      </w:r>
      <w:r>
        <w:t xml:space="preserve">   best buy    </w:t>
      </w:r>
      <w:r>
        <w:t xml:space="preserve">   michaels    </w:t>
      </w:r>
      <w:r>
        <w:t xml:space="preserve">   barnes and noble    </w:t>
      </w:r>
      <w:r>
        <w:t xml:space="preserve">   target    </w:t>
      </w:r>
      <w:r>
        <w:t xml:space="preserve">   walmart    </w:t>
      </w:r>
      <w:r>
        <w:t xml:space="preserve">   kmart    </w:t>
      </w:r>
      <w:r>
        <w:t xml:space="preserve">   milam's market    </w:t>
      </w:r>
      <w:r>
        <w:t xml:space="preserve">   walgreens    </w:t>
      </w:r>
      <w:r>
        <w:t xml:space="preserve">   cvs pharmacy    </w:t>
      </w:r>
      <w:r>
        <w:t xml:space="preserve">   publix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</dc:title>
  <dcterms:created xsi:type="dcterms:W3CDTF">2021-10-11T14:28:56Z</dcterms:created>
  <dcterms:modified xsi:type="dcterms:W3CDTF">2021-10-11T14:28:56Z</dcterms:modified>
</cp:coreProperties>
</file>