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in town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fast food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sports centre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youth 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ice 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bowling alley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bus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shopping centre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cinema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town</dc:title>
  <dcterms:created xsi:type="dcterms:W3CDTF">2021-10-11T14:29:35Z</dcterms:created>
  <dcterms:modified xsi:type="dcterms:W3CDTF">2021-10-11T14:29:35Z</dcterms:modified>
</cp:coreProperties>
</file>