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plant and animal cell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cell    </w:t>
      </w:r>
      <w:r>
        <w:t xml:space="preserve">   organelle    </w:t>
      </w:r>
      <w:r>
        <w:t xml:space="preserve">   eukaryote    </w:t>
      </w:r>
      <w:r>
        <w:t xml:space="preserve">   prokaryote    </w:t>
      </w:r>
      <w:r>
        <w:t xml:space="preserve">   mitochondria    </w:t>
      </w:r>
      <w:r>
        <w:t xml:space="preserve">   cell membrane    </w:t>
      </w:r>
      <w:r>
        <w:t xml:space="preserve">   cell wall    </w:t>
      </w:r>
      <w:r>
        <w:t xml:space="preserve">   nucleus    </w:t>
      </w:r>
      <w:r>
        <w:t xml:space="preserve">   ribosome    </w:t>
      </w:r>
      <w:r>
        <w:t xml:space="preserve">   endoplasmic    </w:t>
      </w:r>
      <w:r>
        <w:t xml:space="preserve">   reticulum    </w:t>
      </w:r>
      <w:r>
        <w:t xml:space="preserve">   lysosome    </w:t>
      </w:r>
      <w:r>
        <w:t xml:space="preserve">   chloropalst    </w:t>
      </w:r>
      <w:r>
        <w:t xml:space="preserve">   golgi    </w:t>
      </w:r>
      <w:r>
        <w:t xml:space="preserve">   apparatus    </w:t>
      </w:r>
      <w:r>
        <w:t xml:space="preserve">   cytoplasm    </w:t>
      </w:r>
      <w:r>
        <w:t xml:space="preserve">   flagellum    </w:t>
      </w:r>
      <w:r>
        <w:t xml:space="preserve">   cilia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and animal cell</dc:title>
  <dcterms:created xsi:type="dcterms:W3CDTF">2021-10-11T14:30:05Z</dcterms:created>
  <dcterms:modified xsi:type="dcterms:W3CDTF">2021-10-11T14:30:05Z</dcterms:modified>
</cp:coreProperties>
</file>