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plants</w:t>
      </w:r>
    </w:p>
    <w:p>
      <w:pPr>
        <w:pStyle w:val="Questions"/>
      </w:pPr>
      <w:r>
        <w:t xml:space="preserve">1. LPNTA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2. NHRAETS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3. BROMYE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4. MNRETANIOGI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5. GNLIIV NRIGSOIM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6. AVOYR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7. SSOPTHTHIEYNSO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8. ESED CTOA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9. MTSE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10. REUPP ELYRA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11. SCLLE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12. EROFLW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13. SGEUOCL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14. LROEW ERALY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15. GYENXO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16. NPLOLE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17. NSELIGED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18. TMOAS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19. LYOLLPCHOHR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20. FODO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21. PNDEENITEDN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22. SMEAINLR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23. TSEAPL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24. RTOO IAHR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25. SSDEE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26. OTMSAAT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27. TRAEW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28. LOCROHASPLT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29. FODO OSTRE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30. GLARE RACEFSU AEAR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31. NTTEUNRIS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32. PMHEOL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33. TOSOR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34. PLSAES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35. TSRONRPTAOTAIN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36. MEXYL </w:t>
      </w:r>
      <w:r>
        <w:rPr>
          <w:u w:val="single"/>
        </w:rPr>
        <w:t xml:space="preserve">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plants</dc:title>
  <dcterms:created xsi:type="dcterms:W3CDTF">2021-10-11T14:30:20Z</dcterms:created>
  <dcterms:modified xsi:type="dcterms:W3CDTF">2021-10-11T14:30:20Z</dcterms:modified>
</cp:coreProperties>
</file>