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plants /animals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turtle    </w:t>
      </w:r>
      <w:r>
        <w:t xml:space="preserve">   skunk    </w:t>
      </w:r>
      <w:r>
        <w:t xml:space="preserve">   panda    </w:t>
      </w:r>
      <w:r>
        <w:t xml:space="preserve">   monkey    </w:t>
      </w:r>
      <w:r>
        <w:t xml:space="preserve">   dog    </w:t>
      </w:r>
      <w:r>
        <w:t xml:space="preserve">   cat    </w:t>
      </w:r>
      <w:r>
        <w:t xml:space="preserve">   parrot    </w:t>
      </w:r>
      <w:r>
        <w:t xml:space="preserve">   wolf    </w:t>
      </w:r>
      <w:r>
        <w:t xml:space="preserve">   koala    </w:t>
      </w:r>
      <w:r>
        <w:t xml:space="preserve">   bear    </w:t>
      </w:r>
      <w:r>
        <w:t xml:space="preserve">   frog    </w:t>
      </w:r>
      <w:r>
        <w:t xml:space="preserve">   deer    </w:t>
      </w:r>
      <w:r>
        <w:t xml:space="preserve">   snail    </w:t>
      </w:r>
      <w:r>
        <w:t xml:space="preserve">   snake    </w:t>
      </w:r>
      <w:r>
        <w:t xml:space="preserve">   lion    </w:t>
      </w:r>
      <w:r>
        <w:t xml:space="preserve">   tiger    </w:t>
      </w:r>
      <w:r>
        <w:t xml:space="preserve">   cheetah    </w:t>
      </w:r>
      <w:r>
        <w:t xml:space="preserve">   pig    </w:t>
      </w:r>
      <w:r>
        <w:t xml:space="preserve">   rat    </w:t>
      </w:r>
      <w:r>
        <w:t xml:space="preserve">   scarletsprite    </w:t>
      </w:r>
      <w:r>
        <w:t xml:space="preserve">   kangaroopaw    </w:t>
      </w:r>
      <w:r>
        <w:t xml:space="preserve">   flower    </w:t>
      </w:r>
      <w:r>
        <w:t xml:space="preserve">   tree    </w:t>
      </w:r>
      <w:r>
        <w:t xml:space="preserve">   sunflower    </w:t>
      </w:r>
      <w:r>
        <w:t xml:space="preserve">   bush    </w:t>
      </w:r>
      <w:r>
        <w:t xml:space="preserve">   grass    </w:t>
      </w:r>
      <w:r>
        <w:t xml:space="preserve">   weed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plants /animals</dc:title>
  <dcterms:created xsi:type="dcterms:W3CDTF">2021-10-10T23:44:02Z</dcterms:created>
  <dcterms:modified xsi:type="dcterms:W3CDTF">2021-10-10T23:44:02Z</dcterms:modified>
</cp:coreProperties>
</file>