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plate tectonics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BOUNDARIES    </w:t>
      </w:r>
      <w:r>
        <w:t xml:space="preserve">   CONTINENTAL    </w:t>
      </w:r>
      <w:r>
        <w:t xml:space="preserve">   CONVERGENT    </w:t>
      </w:r>
      <w:r>
        <w:t xml:space="preserve">   CRUST    </w:t>
      </w:r>
      <w:r>
        <w:t xml:space="preserve">   DIVERGENT    </w:t>
      </w:r>
      <w:r>
        <w:t xml:space="preserve">   EARTH    </w:t>
      </w:r>
      <w:r>
        <w:t xml:space="preserve">   EARTHQUAKES    </w:t>
      </w:r>
      <w:r>
        <w:t xml:space="preserve">   FAULT    </w:t>
      </w:r>
      <w:r>
        <w:t xml:space="preserve">   LAND    </w:t>
      </w:r>
      <w:r>
        <w:t xml:space="preserve">   LITHOSPHERE    </w:t>
      </w:r>
      <w:r>
        <w:t xml:space="preserve">   MAGMA     </w:t>
      </w:r>
      <w:r>
        <w:t xml:space="preserve">   MANTLE    </w:t>
      </w:r>
      <w:r>
        <w:t xml:space="preserve">   MOUNTAINS    </w:t>
      </w:r>
      <w:r>
        <w:t xml:space="preserve">   OCEANIC    </w:t>
      </w:r>
      <w:r>
        <w:t xml:space="preserve">   PLATE    </w:t>
      </w:r>
      <w:r>
        <w:t xml:space="preserve">   PLATE TECTONICS     </w:t>
      </w:r>
      <w:r>
        <w:t xml:space="preserve">   RIFT    </w:t>
      </w:r>
      <w:r>
        <w:t xml:space="preserve">   SAN ANDREA'S FAULT     </w:t>
      </w:r>
      <w:r>
        <w:t xml:space="preserve">   SEAFLOOR    </w:t>
      </w:r>
      <w:r>
        <w:t xml:space="preserve">   TRANSFORM     </w:t>
      </w:r>
      <w:r>
        <w:t xml:space="preserve">   TRENCHES     </w:t>
      </w:r>
      <w:r>
        <w:t xml:space="preserve">   TSUNAMI     </w:t>
      </w:r>
      <w:r>
        <w:t xml:space="preserve">   VOLCANOES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tectonics </dc:title>
  <dcterms:created xsi:type="dcterms:W3CDTF">2021-10-11T14:32:17Z</dcterms:created>
  <dcterms:modified xsi:type="dcterms:W3CDTF">2021-10-11T14:32:17Z</dcterms:modified>
</cp:coreProperties>
</file>