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plate tectonics crossword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layer of 'plastic' semi-solid rock in the lower mantle on which Earth's tectonic plates move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huge wave in the ocean caused by an earthquake occurring on the seafloor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rapid movement of the ground, usually back and forth and up and down in a wave motion, due to the movement of tectonic plates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process of continents breaking up, subsiding and allowing in water from the sea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layer beneath Earth's crust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longitudinal seismic wave that travels fast through Earth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point on Earth's surface directly above the focus of an earthquake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chain of islands formed at the edges of colliding tectonic plates where one plate subducts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plates are pulled apart at the mid-ocean ridges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Earth's outermost solid layer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crust that forms the ocean floor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place below ground where an earthquake starts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depression in the ocean floor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separating of continents by drifting across Earth's surface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name for the crust and the upper mantle together; Earth's tectonic plates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 when one plate sinks below another plate during a collision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molten rock that has erupted onto Earth's surface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molten rock below Earth's surface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place where extremely hot material from inside Earth erupts at the surface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older crust is pushed below new ocean crust and squeezes the plates sideways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plate tectonics crossword </dc:title>
  <dcterms:created xsi:type="dcterms:W3CDTF">2021-10-11T14:34:21Z</dcterms:created>
  <dcterms:modified xsi:type="dcterms:W3CDTF">2021-10-11T14:34:21Z</dcterms:modified>
</cp:coreProperties>
</file>