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tectonic plate starts with south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tectonic plate starts with af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tectonic plate starts with 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tectonic plate starts with 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tectonic plate starts with eur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tectonic plate starts with juan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tectonic plate starts with pa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tectonic plate starts with north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tectonic plate starts with 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tectonic plate starts with indian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 </dc:title>
  <dcterms:created xsi:type="dcterms:W3CDTF">2021-10-11T14:31:36Z</dcterms:created>
  <dcterms:modified xsi:type="dcterms:W3CDTF">2021-10-11T14:31:36Z</dcterms:modified>
</cp:coreProperties>
</file>