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nettles    </w:t>
      </w:r>
      <w:r>
        <w:t xml:space="preserve">   broccoli    </w:t>
      </w:r>
      <w:r>
        <w:t xml:space="preserve">   kale    </w:t>
      </w:r>
      <w:r>
        <w:t xml:space="preserve">   beetroot    </w:t>
      </w:r>
      <w:r>
        <w:t xml:space="preserve">   weeds    </w:t>
      </w:r>
      <w:r>
        <w:t xml:space="preserve">   compost    </w:t>
      </w:r>
      <w:r>
        <w:t xml:space="preserve">   garlic    </w:t>
      </w:r>
      <w:r>
        <w:t xml:space="preserve">   onions    </w:t>
      </w:r>
      <w:r>
        <w:t xml:space="preserve">   leeks    </w:t>
      </w:r>
      <w:r>
        <w:t xml:space="preserve">   rhubarb    </w:t>
      </w:r>
      <w:r>
        <w:t xml:space="preserve">   strawberries    </w:t>
      </w:r>
      <w:r>
        <w:t xml:space="preserve">   raspberries    </w:t>
      </w:r>
      <w:r>
        <w:t xml:space="preserve">   blueberries    </w:t>
      </w:r>
      <w:r>
        <w:t xml:space="preserve">   cabbages    </w:t>
      </w:r>
      <w:r>
        <w:t xml:space="preserve">   peas    </w:t>
      </w:r>
      <w:r>
        <w:t xml:space="preserve">   beans    </w:t>
      </w:r>
      <w:r>
        <w:t xml:space="preserve">   carrots    </w:t>
      </w:r>
      <w:r>
        <w:t xml:space="preserve">   potatoes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</dc:title>
  <dcterms:created xsi:type="dcterms:W3CDTF">2021-10-11T14:35:02Z</dcterms:created>
  <dcterms:modified xsi:type="dcterms:W3CDTF">2021-10-11T14:35:02Z</dcterms:modified>
</cp:coreProperties>
</file>