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plumbing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alloy    </w:t>
      </w:r>
      <w:r>
        <w:t xml:space="preserve">   boiler    </w:t>
      </w:r>
      <w:r>
        <w:t xml:space="preserve">   british value    </w:t>
      </w:r>
      <w:r>
        <w:t xml:space="preserve">   copper pipe    </w:t>
      </w:r>
      <w:r>
        <w:t xml:space="preserve">   democracy    </w:t>
      </w:r>
      <w:r>
        <w:t xml:space="preserve">   diploma    </w:t>
      </w:r>
      <w:r>
        <w:t xml:space="preserve">   drainage    </w:t>
      </w:r>
      <w:r>
        <w:t xml:space="preserve">   electricity    </w:t>
      </w:r>
      <w:r>
        <w:t xml:space="preserve">   flux    </w:t>
      </w:r>
      <w:r>
        <w:t xml:space="preserve">   gas    </w:t>
      </w:r>
      <w:r>
        <w:t xml:space="preserve">   mapp gas    </w:t>
      </w:r>
      <w:r>
        <w:t xml:space="preserve">   mutual respect    </w:t>
      </w:r>
      <w:r>
        <w:t xml:space="preserve">   nvq    </w:t>
      </w:r>
      <w:r>
        <w:t xml:space="preserve">   oil    </w:t>
      </w:r>
      <w:r>
        <w:t xml:space="preserve">   plumbing    </w:t>
      </w:r>
      <w:r>
        <w:t xml:space="preserve">   propane    </w:t>
      </w:r>
      <w:r>
        <w:t xml:space="preserve">   pure metal    </w:t>
      </w:r>
      <w:r>
        <w:t xml:space="preserve">   radiator    </w:t>
      </w:r>
      <w:r>
        <w:t xml:space="preserve">   safety    </w:t>
      </w:r>
      <w:r>
        <w:t xml:space="preserve">   soldering    </w:t>
      </w:r>
      <w:r>
        <w:t xml:space="preserve">   water    </w:t>
      </w:r>
      <w:r>
        <w:t xml:space="preserve">   water cycle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</dc:title>
  <dcterms:created xsi:type="dcterms:W3CDTF">2021-10-11T14:33:32Z</dcterms:created>
  <dcterms:modified xsi:type="dcterms:W3CDTF">2021-10-11T14:33:32Z</dcterms:modified>
</cp:coreProperties>
</file>