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plural spellings red list #16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classes    </w:t>
      </w:r>
      <w:r>
        <w:t xml:space="preserve">   dresses    </w:t>
      </w:r>
      <w:r>
        <w:t xml:space="preserve">   passes    </w:t>
      </w:r>
      <w:r>
        <w:t xml:space="preserve">   buses    </w:t>
      </w:r>
      <w:r>
        <w:t xml:space="preserve">   axes    </w:t>
      </w:r>
      <w:r>
        <w:t xml:space="preserve">   foxes    </w:t>
      </w:r>
      <w:r>
        <w:t xml:space="preserve">   rashes    </w:t>
      </w:r>
      <w:r>
        <w:t xml:space="preserve">   dishes    </w:t>
      </w:r>
      <w:r>
        <w:t xml:space="preserve">   wishes    </w:t>
      </w:r>
      <w:r>
        <w:t xml:space="preserve">   bushes    </w:t>
      </w:r>
      <w:r>
        <w:t xml:space="preserve">   inches    </w:t>
      </w:r>
      <w:r>
        <w:t xml:space="preserve">   ranches    </w:t>
      </w:r>
      <w:r>
        <w:t xml:space="preserve">   peaches    </w:t>
      </w:r>
      <w:r>
        <w:t xml:space="preserve">   seas    </w:t>
      </w:r>
      <w:r>
        <w:t xml:space="preserve">   checks    </w:t>
      </w:r>
      <w:r>
        <w:t xml:space="preserve">   wheels    </w:t>
      </w:r>
      <w:r>
        <w:t xml:space="preserve">   things    </w:t>
      </w:r>
      <w:r>
        <w:t xml:space="preserve">   blocks    </w:t>
      </w:r>
      <w:r>
        <w:t xml:space="preserve">   whales    </w:t>
      </w:r>
      <w:r>
        <w:t xml:space="preserve">   sticks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plural spellings red list #16</dc:title>
  <dcterms:created xsi:type="dcterms:W3CDTF">2021-10-11T14:33:37Z</dcterms:created>
  <dcterms:modified xsi:type="dcterms:W3CDTF">2021-10-11T14:33:37Z</dcterms:modified>
</cp:coreProperties>
</file>