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plurals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multiple small horses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small roads between buildings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more than one good guy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there are 12 of these in a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lots and lots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2 kids born at the same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more than one fox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small white flowers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meal eaten in the middle of the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there are 50 of these in the U.S.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places that have many books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365 days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used to carry food at a restaurant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small section of a play or movie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annoying flying insects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put these on top of ice cream sundaes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another words for towns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is left behind after burning a log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plurals</dc:title>
  <dcterms:created xsi:type="dcterms:W3CDTF">2021-10-11T14:35:12Z</dcterms:created>
  <dcterms:modified xsi:type="dcterms:W3CDTF">2021-10-11T14:35:12Z</dcterms:modified>
</cp:coreProperties>
</file>