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pokemon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eevee    </w:t>
      </w:r>
      <w:r>
        <w:t xml:space="preserve">   golduck    </w:t>
      </w:r>
      <w:r>
        <w:t xml:space="preserve">   electabuzz    </w:t>
      </w:r>
      <w:r>
        <w:t xml:space="preserve">   drowzee    </w:t>
      </w:r>
      <w:r>
        <w:t xml:space="preserve">   pidgey    </w:t>
      </w:r>
      <w:r>
        <w:t xml:space="preserve">   bulbasaur    </w:t>
      </w:r>
      <w:r>
        <w:t xml:space="preserve">   arceus    </w:t>
      </w:r>
      <w:r>
        <w:t xml:space="preserve">   deoxys    </w:t>
      </w:r>
      <w:r>
        <w:t xml:space="preserve">   latios    </w:t>
      </w:r>
      <w:r>
        <w:t xml:space="preserve">   latias    </w:t>
      </w:r>
      <w:r>
        <w:t xml:space="preserve">   dialga    </w:t>
      </w:r>
      <w:r>
        <w:t xml:space="preserve">   palkia    </w:t>
      </w:r>
      <w:r>
        <w:t xml:space="preserve">   rayquaza    </w:t>
      </w:r>
      <w:r>
        <w:t xml:space="preserve">   giratina    </w:t>
      </w:r>
      <w:r>
        <w:t xml:space="preserve">   cresselia    </w:t>
      </w:r>
      <w:r>
        <w:t xml:space="preserve">   heatran    </w:t>
      </w:r>
      <w:r>
        <w:t xml:space="preserve">   groundon    </w:t>
      </w:r>
      <w:r>
        <w:t xml:space="preserve">   kyogre    </w:t>
      </w:r>
      <w:r>
        <w:t xml:space="preserve">   lugia    </w:t>
      </w:r>
      <w:r>
        <w:t xml:space="preserve">   moltres    </w:t>
      </w:r>
      <w:r>
        <w:t xml:space="preserve">   zapdos    </w:t>
      </w:r>
      <w:r>
        <w:t xml:space="preserve">   articuno    </w:t>
      </w:r>
      <w:r>
        <w:t xml:space="preserve">   darkrai    </w:t>
      </w:r>
      <w:r>
        <w:t xml:space="preserve">   entei    </w:t>
      </w:r>
      <w:r>
        <w:t xml:space="preserve">   raikou    </w:t>
      </w:r>
      <w:r>
        <w:t xml:space="preserve">   suicune    </w:t>
      </w:r>
      <w:r>
        <w:t xml:space="preserve">   regigigas    </w:t>
      </w:r>
      <w:r>
        <w:t xml:space="preserve">   registeel    </w:t>
      </w:r>
      <w:r>
        <w:t xml:space="preserve">   regice    </w:t>
      </w:r>
      <w:r>
        <w:t xml:space="preserve">   regirock    </w:t>
      </w:r>
      <w:r>
        <w:t xml:space="preserve">   shaymin    </w:t>
      </w:r>
      <w:r>
        <w:t xml:space="preserve">   manaphy    </w:t>
      </w:r>
      <w:r>
        <w:t xml:space="preserve">   phione    </w:t>
      </w:r>
      <w:r>
        <w:t xml:space="preserve">   jirachi    </w:t>
      </w:r>
      <w:r>
        <w:t xml:space="preserve">   azelf    </w:t>
      </w:r>
      <w:r>
        <w:t xml:space="preserve">   melsprit    </w:t>
      </w:r>
      <w:r>
        <w:t xml:space="preserve">   uxie    </w:t>
      </w:r>
      <w:r>
        <w:t xml:space="preserve">   blazikan    </w:t>
      </w:r>
      <w:r>
        <w:t xml:space="preserve">   xatu    </w:t>
      </w:r>
      <w:r>
        <w:t xml:space="preserve">   honhcrow    </w:t>
      </w:r>
      <w:r>
        <w:t xml:space="preserve">   murkrow    </w:t>
      </w:r>
      <w:r>
        <w:t xml:space="preserve">   natu    </w:t>
      </w:r>
      <w:r>
        <w:t xml:space="preserve">   todile    </w:t>
      </w:r>
      <w:r>
        <w:t xml:space="preserve">   blastoise    </w:t>
      </w:r>
      <w:r>
        <w:t xml:space="preserve">   magicarp    </w:t>
      </w:r>
      <w:r>
        <w:t xml:space="preserve">   pinser    </w:t>
      </w:r>
      <w:r>
        <w:t xml:space="preserve">   spinda    </w:t>
      </w:r>
      <w:r>
        <w:t xml:space="preserve">   pichu    </w:t>
      </w:r>
      <w:r>
        <w:t xml:space="preserve">   shinx    </w:t>
      </w:r>
      <w:r>
        <w:t xml:space="preserve">   shedinja    </w:t>
      </w:r>
      <w:r>
        <w:t xml:space="preserve">   celibi    </w:t>
      </w:r>
      <w:r>
        <w:t xml:space="preserve">   spiritomb    </w:t>
      </w:r>
      <w:r>
        <w:t xml:space="preserve">   meltan    </w:t>
      </w:r>
      <w:r>
        <w:t xml:space="preserve">   charzard    </w:t>
      </w:r>
      <w:r>
        <w:t xml:space="preserve">   ditto    </w:t>
      </w:r>
      <w:r>
        <w:t xml:space="preserve">   piplup    </w:t>
      </w:r>
      <w:r>
        <w:t xml:space="preserve">   chimchar    </w:t>
      </w:r>
      <w:r>
        <w:t xml:space="preserve">   bidoof    </w:t>
      </w:r>
      <w:r>
        <w:t xml:space="preserve">   mew    </w:t>
      </w:r>
      <w:r>
        <w:t xml:space="preserve">   mewtwo    </w:t>
      </w:r>
      <w:r>
        <w:t xml:space="preserve">   jynx    </w:t>
      </w:r>
      <w:r>
        <w:t xml:space="preserve">   charmander    </w:t>
      </w:r>
      <w:r>
        <w:t xml:space="preserve">   pikachu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pokemon</dc:title>
  <dcterms:created xsi:type="dcterms:W3CDTF">2021-10-11T14:37:45Z</dcterms:created>
  <dcterms:modified xsi:type="dcterms:W3CDTF">2021-10-11T14:37:45Z</dcterms:modified>
</cp:coreProperties>
</file>