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dragonite    </w:t>
      </w:r>
      <w:r>
        <w:t xml:space="preserve">   mew    </w:t>
      </w:r>
      <w:r>
        <w:t xml:space="preserve">   mewtwo    </w:t>
      </w:r>
      <w:r>
        <w:t xml:space="preserve">   pidgeot    </w:t>
      </w:r>
      <w:r>
        <w:t xml:space="preserve">   pidgeoto    </w:t>
      </w:r>
      <w:r>
        <w:t xml:space="preserve">   pidgey    </w:t>
      </w:r>
      <w:r>
        <w:t xml:space="preserve">   beedrill    </w:t>
      </w:r>
      <w:r>
        <w:t xml:space="preserve">   pikachu    </w:t>
      </w:r>
      <w:r>
        <w:t xml:space="preserve">   kakuna    </w:t>
      </w:r>
      <w:r>
        <w:t xml:space="preserve">   weedle    </w:t>
      </w:r>
      <w:r>
        <w:t xml:space="preserve">   butterfree    </w:t>
      </w:r>
      <w:r>
        <w:t xml:space="preserve">   metapod    </w:t>
      </w:r>
      <w:r>
        <w:t xml:space="preserve">   caterpie    </w:t>
      </w:r>
      <w:r>
        <w:t xml:space="preserve">   blastoise    </w:t>
      </w:r>
      <w:r>
        <w:t xml:space="preserve">   wartortle    </w:t>
      </w:r>
      <w:r>
        <w:t xml:space="preserve">   squirtle    </w:t>
      </w:r>
      <w:r>
        <w:t xml:space="preserve">   charizard    </w:t>
      </w:r>
      <w:r>
        <w:t xml:space="preserve">   charmeleon    </w:t>
      </w:r>
      <w:r>
        <w:t xml:space="preserve">   venasuar    </w:t>
      </w:r>
      <w:r>
        <w:t xml:space="preserve">   ivysuar    </w:t>
      </w:r>
      <w:r>
        <w:t xml:space="preserve">   charmander    </w:t>
      </w:r>
      <w:r>
        <w:t xml:space="preserve">   bulbasuar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2021-10-11T14:37:06Z</dcterms:created>
  <dcterms:modified xsi:type="dcterms:W3CDTF">2021-10-11T14:37:06Z</dcterms:modified>
</cp:coreProperties>
</file>