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pokemon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pichu    </w:t>
      </w:r>
      <w:r>
        <w:t xml:space="preserve">   riachu    </w:t>
      </w:r>
      <w:r>
        <w:t xml:space="preserve">   wobbuffet    </w:t>
      </w:r>
      <w:r>
        <w:t xml:space="preserve">   togepi    </w:t>
      </w:r>
      <w:r>
        <w:t xml:space="preserve">   blue    </w:t>
      </w:r>
      <w:r>
        <w:t xml:space="preserve">   sun and moon    </w:t>
      </w:r>
      <w:r>
        <w:t xml:space="preserve">   mega latios    </w:t>
      </w:r>
      <w:r>
        <w:t xml:space="preserve">   snorlax    </w:t>
      </w:r>
      <w:r>
        <w:t xml:space="preserve">   chansey    </w:t>
      </w:r>
      <w:r>
        <w:t xml:space="preserve">   fennikin    </w:t>
      </w:r>
      <w:r>
        <w:t xml:space="preserve">   chespin    </w:t>
      </w:r>
      <w:r>
        <w:t xml:space="preserve">   frokie    </w:t>
      </w:r>
      <w:r>
        <w:t xml:space="preserve">   owshawatt    </w:t>
      </w:r>
      <w:r>
        <w:t xml:space="preserve">   snivy    </w:t>
      </w:r>
      <w:r>
        <w:t xml:space="preserve">   tepig    </w:t>
      </w:r>
      <w:r>
        <w:t xml:space="preserve">   piplup    </w:t>
      </w:r>
      <w:r>
        <w:t xml:space="preserve">   turtwig    </w:t>
      </w:r>
      <w:r>
        <w:t xml:space="preserve">   chimchar    </w:t>
      </w:r>
      <w:r>
        <w:t xml:space="preserve">   totadile    </w:t>
      </w:r>
      <w:r>
        <w:t xml:space="preserve">   cindaquil    </w:t>
      </w:r>
      <w:r>
        <w:t xml:space="preserve">   chicareta    </w:t>
      </w:r>
      <w:r>
        <w:t xml:space="preserve">   torchic    </w:t>
      </w:r>
      <w:r>
        <w:t xml:space="preserve">   charmander    </w:t>
      </w:r>
      <w:r>
        <w:t xml:space="preserve">   squirtle    </w:t>
      </w:r>
      <w:r>
        <w:t xml:space="preserve">   bulbasaur    </w:t>
      </w:r>
      <w:r>
        <w:t xml:space="preserve">   treeko    </w:t>
      </w:r>
      <w:r>
        <w:t xml:space="preserve">   ash    </w:t>
      </w:r>
      <w:r>
        <w:t xml:space="preserve">   litten    </w:t>
      </w:r>
      <w:r>
        <w:t xml:space="preserve">   poplio    </w:t>
      </w:r>
      <w:r>
        <w:t xml:space="preserve">   rowlet    </w:t>
      </w:r>
      <w:r>
        <w:t xml:space="preserve">   mudkip    </w:t>
      </w:r>
      <w:r>
        <w:t xml:space="preserve">   pokeball    </w:t>
      </w:r>
      <w:r>
        <w:t xml:space="preserve">   scizor    </w:t>
      </w:r>
      <w:r>
        <w:t xml:space="preserve">   dragonite    </w:t>
      </w:r>
      <w:r>
        <w:t xml:space="preserve">   professor oak    </w:t>
      </w:r>
      <w:r>
        <w:t xml:space="preserve">   pikachu    </w:t>
      </w:r>
      <w:r>
        <w:t xml:space="preserve">   red    </w:t>
      </w:r>
      <w:r>
        <w:t xml:space="preserve">   lugia    </w:t>
      </w:r>
      <w:r>
        <w:t xml:space="preserve">   charizard    </w:t>
      </w:r>
      <w:r>
        <w:t xml:space="preserve">   pokemon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</dc:title>
  <dcterms:created xsi:type="dcterms:W3CDTF">2021-10-11T14:36:29Z</dcterms:created>
  <dcterms:modified xsi:type="dcterms:W3CDTF">2021-10-11T14:36:29Z</dcterms:modified>
</cp:coreProperties>
</file>