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pokemon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Aerodactyl    </w:t>
      </w:r>
      <w:r>
        <w:t xml:space="preserve">   Ampharos    </w:t>
      </w:r>
      <w:r>
        <w:t xml:space="preserve">   Arcanine    </w:t>
      </w:r>
      <w:r>
        <w:t xml:space="preserve">   Articuno    </w:t>
      </w:r>
      <w:r>
        <w:t xml:space="preserve">   Blastoise    </w:t>
      </w:r>
      <w:r>
        <w:t xml:space="preserve">   Charizard    </w:t>
      </w:r>
      <w:r>
        <w:t xml:space="preserve">   Ditto    </w:t>
      </w:r>
      <w:r>
        <w:t xml:space="preserve">   Dragonite    </w:t>
      </w:r>
      <w:r>
        <w:t xml:space="preserve">   Exeggutor    </w:t>
      </w:r>
      <w:r>
        <w:t xml:space="preserve">   Feraligatr    </w:t>
      </w:r>
      <w:r>
        <w:t xml:space="preserve">   Gengar    </w:t>
      </w:r>
      <w:r>
        <w:t xml:space="preserve">   Golem    </w:t>
      </w:r>
      <w:r>
        <w:t xml:space="preserve">   Gyarados    </w:t>
      </w:r>
      <w:r>
        <w:t xml:space="preserve">   Lapras    </w:t>
      </w:r>
      <w:r>
        <w:t xml:space="preserve">   Machamp    </w:t>
      </w:r>
      <w:r>
        <w:t xml:space="preserve">   Meganium    </w:t>
      </w:r>
      <w:r>
        <w:t xml:space="preserve">   Mew    </w:t>
      </w:r>
      <w:r>
        <w:t xml:space="preserve">   Mewtwo    </w:t>
      </w:r>
      <w:r>
        <w:t xml:space="preserve">   Moltres    </w:t>
      </w:r>
      <w:r>
        <w:t xml:space="preserve">   Nidoking    </w:t>
      </w:r>
      <w:r>
        <w:t xml:space="preserve">   Nidoqueen    </w:t>
      </w:r>
      <w:r>
        <w:t xml:space="preserve">   Pidgeot    </w:t>
      </w:r>
      <w:r>
        <w:t xml:space="preserve">   Pikachu    </w:t>
      </w:r>
      <w:r>
        <w:t xml:space="preserve">   Poliwrath    </w:t>
      </w:r>
      <w:r>
        <w:t xml:space="preserve">   Snorlax    </w:t>
      </w:r>
      <w:r>
        <w:t xml:space="preserve">   Steelix    </w:t>
      </w:r>
      <w:r>
        <w:t xml:space="preserve">   Typhlosion    </w:t>
      </w:r>
      <w:r>
        <w:t xml:space="preserve">   Venusaur    </w:t>
      </w:r>
      <w:r>
        <w:t xml:space="preserve">   Victreebel    </w:t>
      </w:r>
      <w:r>
        <w:t xml:space="preserve">   Zapdos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pokemon</dc:title>
  <dcterms:created xsi:type="dcterms:W3CDTF">2021-10-11T14:36:33Z</dcterms:created>
  <dcterms:modified xsi:type="dcterms:W3CDTF">2021-10-11T14:36:33Z</dcterms:modified>
</cp:coreProperties>
</file>