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snorlax    </w:t>
      </w:r>
      <w:r>
        <w:t xml:space="preserve">   lapras    </w:t>
      </w:r>
      <w:r>
        <w:t xml:space="preserve">   mr mime    </w:t>
      </w:r>
      <w:r>
        <w:t xml:space="preserve">   ditto    </w:t>
      </w:r>
      <w:r>
        <w:t xml:space="preserve">   zapdos    </w:t>
      </w:r>
      <w:r>
        <w:t xml:space="preserve">   articuno    </w:t>
      </w:r>
      <w:r>
        <w:t xml:space="preserve">   moltres    </w:t>
      </w:r>
      <w:r>
        <w:t xml:space="preserve">   mew    </w:t>
      </w:r>
      <w:r>
        <w:t xml:space="preserve">   mewtwo    </w:t>
      </w:r>
      <w:r>
        <w:t xml:space="preserve">   arcanine    </w:t>
      </w:r>
      <w:r>
        <w:t xml:space="preserve">   growlithe    </w:t>
      </w:r>
      <w:r>
        <w:t xml:space="preserve">   pidgey    </w:t>
      </w:r>
      <w:r>
        <w:t xml:space="preserve">   bulbasaur    </w:t>
      </w:r>
      <w:r>
        <w:t xml:space="preserve">   charmander    </w:t>
      </w:r>
      <w:r>
        <w:t xml:space="preserve">   dragonair    </w:t>
      </w:r>
      <w:r>
        <w:t xml:space="preserve">   dragonite    </w:t>
      </w:r>
      <w:r>
        <w:t xml:space="preserve">   dratini    </w:t>
      </w:r>
      <w:r>
        <w:t xml:space="preserve">   psyduck    </w:t>
      </w:r>
      <w:r>
        <w:t xml:space="preserve">   pikachu    </w:t>
      </w:r>
      <w:r>
        <w:t xml:space="preserve">   dewgong    </w:t>
      </w:r>
      <w:r>
        <w:t xml:space="preserve">   seel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2021-10-11T14:36:51Z</dcterms:created>
  <dcterms:modified xsi:type="dcterms:W3CDTF">2021-10-11T14:36:51Z</dcterms:modified>
</cp:coreProperties>
</file>