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arceus    </w:t>
      </w:r>
      <w:r>
        <w:t xml:space="preserve">   articuno    </w:t>
      </w:r>
      <w:r>
        <w:t xml:space="preserve">   azelf    </w:t>
      </w:r>
      <w:r>
        <w:t xml:space="preserve">   chespin    </w:t>
      </w:r>
      <w:r>
        <w:t xml:space="preserve">   deoxys    </w:t>
      </w:r>
      <w:r>
        <w:t xml:space="preserve">   entei    </w:t>
      </w:r>
      <w:r>
        <w:t xml:space="preserve">   fennekin    </w:t>
      </w:r>
      <w:r>
        <w:t xml:space="preserve">   froakie    </w:t>
      </w:r>
      <w:r>
        <w:t xml:space="preserve">   mesprit    </w:t>
      </w:r>
      <w:r>
        <w:t xml:space="preserve">   moltress    </w:t>
      </w:r>
      <w:r>
        <w:t xml:space="preserve">   mudkip    </w:t>
      </w:r>
      <w:r>
        <w:t xml:space="preserve">   oshawott    </w:t>
      </w:r>
      <w:r>
        <w:t xml:space="preserve">   pichu    </w:t>
      </w:r>
      <w:r>
        <w:t xml:space="preserve">   pikachu    </w:t>
      </w:r>
      <w:r>
        <w:t xml:space="preserve">   raichu    </w:t>
      </w:r>
      <w:r>
        <w:t xml:space="preserve">   raiku    </w:t>
      </w:r>
      <w:r>
        <w:t xml:space="preserve">   rayquaza    </w:t>
      </w:r>
      <w:r>
        <w:t xml:space="preserve">   snivy    </w:t>
      </w:r>
      <w:r>
        <w:t xml:space="preserve">   suicune    </w:t>
      </w:r>
      <w:r>
        <w:t xml:space="preserve">   tepig    </w:t>
      </w:r>
      <w:r>
        <w:t xml:space="preserve">   torchick    </w:t>
      </w:r>
      <w:r>
        <w:t xml:space="preserve">   treeko    </w:t>
      </w:r>
      <w:r>
        <w:t xml:space="preserve">   uxie    </w:t>
      </w:r>
      <w:r>
        <w:t xml:space="preserve">   zapdos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2021-10-11T14:36:14Z</dcterms:created>
  <dcterms:modified xsi:type="dcterms:W3CDTF">2021-10-11T14:36:14Z</dcterms:modified>
</cp:coreProperties>
</file>