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geodude    </w:t>
      </w:r>
      <w:r>
        <w:t xml:space="preserve">   gastly    </w:t>
      </w:r>
      <w:r>
        <w:t xml:space="preserve">   goldeen    </w:t>
      </w:r>
      <w:r>
        <w:t xml:space="preserve">   hitmonchan    </w:t>
      </w:r>
      <w:r>
        <w:t xml:space="preserve">   hitmonlee    </w:t>
      </w:r>
      <w:r>
        <w:t xml:space="preserve">   abra    </w:t>
      </w:r>
      <w:r>
        <w:t xml:space="preserve">   caterpie    </w:t>
      </w:r>
      <w:r>
        <w:t xml:space="preserve">   weedle    </w:t>
      </w:r>
      <w:r>
        <w:t xml:space="preserve">   gyrados    </w:t>
      </w:r>
      <w:r>
        <w:t xml:space="preserve">   magikarp    </w:t>
      </w:r>
      <w:r>
        <w:t xml:space="preserve">   snorlax    </w:t>
      </w:r>
      <w:r>
        <w:t xml:space="preserve">   mankey    </w:t>
      </w:r>
      <w:r>
        <w:t xml:space="preserve">   oddish    </w:t>
      </w:r>
      <w:r>
        <w:t xml:space="preserve">   vulpix    </w:t>
      </w:r>
      <w:r>
        <w:t xml:space="preserve">   spearow    </w:t>
      </w:r>
      <w:r>
        <w:t xml:space="preserve">   pidgey    </w:t>
      </w:r>
      <w:r>
        <w:t xml:space="preserve">   bulbasaur    </w:t>
      </w:r>
      <w:r>
        <w:t xml:space="preserve">   squirtle    </w:t>
      </w:r>
      <w:r>
        <w:t xml:space="preserve">   charmander    </w:t>
      </w:r>
      <w:r>
        <w:t xml:space="preserve">   marowak    </w:t>
      </w:r>
      <w:r>
        <w:t xml:space="preserve">   cubone    </w:t>
      </w:r>
      <w:r>
        <w:t xml:space="preserve">   raichu    </w:t>
      </w:r>
      <w:r>
        <w:t xml:space="preserve">   pikachu    </w:t>
      </w:r>
      <w:r>
        <w:t xml:space="preserve">   pokemon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2021-10-11T14:38:25Z</dcterms:created>
  <dcterms:modified xsi:type="dcterms:W3CDTF">2021-10-11T14:38:25Z</dcterms:modified>
</cp:coreProperties>
</file>