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pokemon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poison    </w:t>
      </w:r>
      <w:r>
        <w:t xml:space="preserve">   dark    </w:t>
      </w:r>
      <w:r>
        <w:t xml:space="preserve">   ghost    </w:t>
      </w:r>
      <w:r>
        <w:t xml:space="preserve">   rock    </w:t>
      </w:r>
      <w:r>
        <w:t xml:space="preserve">   bug    </w:t>
      </w:r>
      <w:r>
        <w:t xml:space="preserve">   steel    </w:t>
      </w:r>
      <w:r>
        <w:t xml:space="preserve">   flying    </w:t>
      </w:r>
      <w:r>
        <w:t xml:space="preserve">   ground    </w:t>
      </w:r>
      <w:r>
        <w:t xml:space="preserve">   ice    </w:t>
      </w:r>
      <w:r>
        <w:t xml:space="preserve">   grass    </w:t>
      </w:r>
      <w:r>
        <w:t xml:space="preserve">   normal    </w:t>
      </w:r>
      <w:r>
        <w:t xml:space="preserve">   fairy    </w:t>
      </w:r>
      <w:r>
        <w:t xml:space="preserve">   dragon    </w:t>
      </w:r>
      <w:r>
        <w:t xml:space="preserve">   electric    </w:t>
      </w:r>
      <w:r>
        <w:t xml:space="preserve">   water    </w:t>
      </w:r>
      <w:r>
        <w:t xml:space="preserve">   fire    </w:t>
      </w:r>
      <w:r>
        <w:t xml:space="preserve">   region    </w:t>
      </w:r>
      <w:r>
        <w:t xml:space="preserve">   fight    </w:t>
      </w:r>
      <w:r>
        <w:t xml:space="preserve">   meowth    </w:t>
      </w:r>
      <w:r>
        <w:t xml:space="preserve">   team rocket    </w:t>
      </w:r>
      <w:r>
        <w:t xml:space="preserve">   badge    </w:t>
      </w:r>
      <w:r>
        <w:t xml:space="preserve">   lucario    </w:t>
      </w:r>
      <w:r>
        <w:t xml:space="preserve">   evolve    </w:t>
      </w:r>
      <w:r>
        <w:t xml:space="preserve">   legendary    </w:t>
      </w:r>
      <w:r>
        <w:t xml:space="preserve">   ash    </w:t>
      </w:r>
      <w:r>
        <w:t xml:space="preserve">   charmander    </w:t>
      </w:r>
      <w:r>
        <w:t xml:space="preserve">   battle    </w:t>
      </w:r>
      <w:r>
        <w:t xml:space="preserve">   gym    </w:t>
      </w:r>
      <w:r>
        <w:t xml:space="preserve">   catch    </w:t>
      </w:r>
      <w:r>
        <w:t xml:space="preserve">   bulbasaur    </w:t>
      </w:r>
      <w:r>
        <w:t xml:space="preserve">   squrtle    </w:t>
      </w:r>
      <w:r>
        <w:t xml:space="preserve">   pikachu    </w:t>
      </w:r>
      <w:r>
        <w:t xml:space="preserve">   pokeball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</dc:title>
  <dcterms:created xsi:type="dcterms:W3CDTF">2021-10-11T14:36:54Z</dcterms:created>
  <dcterms:modified xsi:type="dcterms:W3CDTF">2021-10-11T14:36:54Z</dcterms:modified>
</cp:coreProperties>
</file>