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polynomials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_________ of 49 are 7,1,49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by which a variable is multiplied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7y and 5ad are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order of which a simplified polynomial's terms are written in order of highest to lowest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polynomials must contain the addition/ subtraction of quantities called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or more expressions that are equal; can contain variables and operations and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addition/subtraction of more than three terms. means "many terms"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unknown/interchangeable value represented by a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term that has no variables and does not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value expressed by operations preformed on numbers and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repeated multiplication of a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3ab and 2ba are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can you define 2X + (-7)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addition/subtraction of 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single term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polynomials</dc:title>
  <dcterms:created xsi:type="dcterms:W3CDTF">2021-10-11T14:38:24Z</dcterms:created>
  <dcterms:modified xsi:type="dcterms:W3CDTF">2021-10-11T14:38:24Z</dcterms:modified>
</cp:coreProperties>
</file>