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put in the pool to keep it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someone drawing you should throw____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use when you are learning how 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have to __ the pool to keep it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platform that you jump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should never________ on the pool deck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slide near 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wear in 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sport that you don't use a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game you play where you hit the ball over the net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stroke that's commonly used and you are on your belly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its called when you move through the water with out touching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use a _______ if can't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stroke that you do on your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should you get a lifeguards attention. when your_____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have to _____ your ____ when you go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the water can be. ____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you put on your head so your hair doesn't get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place where you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sport is played in the pool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pools</dc:title>
  <dcterms:created xsi:type="dcterms:W3CDTF">2021-10-11T14:40:06Z</dcterms:created>
  <dcterms:modified xsi:type="dcterms:W3CDTF">2021-10-11T14:40:06Z</dcterms:modified>
</cp:coreProperties>
</file>