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poop n snoop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buttmud    </w:t>
      </w:r>
      <w:r>
        <w:t xml:space="preserve">   caca    </w:t>
      </w:r>
      <w:r>
        <w:t xml:space="preserve">   crap    </w:t>
      </w:r>
      <w:r>
        <w:t xml:space="preserve">   deuce    </w:t>
      </w:r>
      <w:r>
        <w:t xml:space="preserve">   doodoo    </w:t>
      </w:r>
      <w:r>
        <w:t xml:space="preserve">   dookie    </w:t>
      </w:r>
      <w:r>
        <w:t xml:space="preserve">   dump    </w:t>
      </w:r>
      <w:r>
        <w:t xml:space="preserve">   dung    </w:t>
      </w:r>
      <w:r>
        <w:t xml:space="preserve">   fart    </w:t>
      </w:r>
      <w:r>
        <w:t xml:space="preserve">   floaters    </w:t>
      </w:r>
      <w:r>
        <w:t xml:space="preserve">   Log    </w:t>
      </w:r>
      <w:r>
        <w:t xml:space="preserve">   poo    </w:t>
      </w:r>
      <w:r>
        <w:t xml:space="preserve">   poop    </w:t>
      </w:r>
      <w:r>
        <w:t xml:space="preserve">   poot    </w:t>
      </w:r>
      <w:r>
        <w:t xml:space="preserve">   shart    </w:t>
      </w:r>
      <w:r>
        <w:t xml:space="preserve">   shit    </w:t>
      </w:r>
      <w:r>
        <w:t xml:space="preserve">   stool    </w:t>
      </w:r>
      <w:r>
        <w:t xml:space="preserve">   turd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poop n snoop</dc:title>
  <dcterms:created xsi:type="dcterms:W3CDTF">2021-10-11T14:39:56Z</dcterms:created>
  <dcterms:modified xsi:type="dcterms:W3CDTF">2021-10-11T14:39:56Z</dcterms:modified>
</cp:coreProperties>
</file>