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music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imagine dragons    </w:t>
      </w:r>
      <w:r>
        <w:t xml:space="preserve">   guns n roses    </w:t>
      </w:r>
      <w:r>
        <w:t xml:space="preserve">   michael jackson    </w:t>
      </w:r>
      <w:r>
        <w:t xml:space="preserve">   bob marley    </w:t>
      </w:r>
      <w:r>
        <w:t xml:space="preserve">   bruno mars    </w:t>
      </w:r>
      <w:r>
        <w:t xml:space="preserve">   coldplay    </w:t>
      </w:r>
      <w:r>
        <w:t xml:space="preserve">   twenty one pilot    </w:t>
      </w:r>
      <w:r>
        <w:t xml:space="preserve">   ed sheeran    </w:t>
      </w:r>
      <w:r>
        <w:t xml:space="preserve">   adele    </w:t>
      </w:r>
      <w:r>
        <w:t xml:space="preserve">   justin timberlake    </w:t>
      </w:r>
      <w:r>
        <w:t xml:space="preserve">   drake    </w:t>
      </w:r>
      <w:r>
        <w:t xml:space="preserve">   rihanna    </w:t>
      </w:r>
      <w:r>
        <w:t xml:space="preserve">   madonna    </w:t>
      </w:r>
      <w:r>
        <w:t xml:space="preserve">   justin bieber    </w:t>
      </w:r>
      <w:r>
        <w:t xml:space="preserve">   lady gaga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music artist</dc:title>
  <dcterms:created xsi:type="dcterms:W3CDTF">2021-10-11T14:40:06Z</dcterms:created>
  <dcterms:modified xsi:type="dcterms:W3CDTF">2021-10-11T14:40:06Z</dcterms:modified>
</cp:coreProperties>
</file>